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863a" w14:textId="6f68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финансового лизинга"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2003 года N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финансового лизинга".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дополнений и изменений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финансового лизинга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дополнения и изменения в следующие законодательные акты Республики Казахстан: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Гражданский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N 16-17, ст. 642; N 23, ст. 929; 2000 г., N 3-4, ст. 66; N 10, ст. 244; N 22, ст. 408; 2001 г., N 23, ст. 309; N 24, ст. 338; 2002 г., N 10, ст. 102; 2003 г., N 1-2, ст. 7; N 4, ст. 25):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565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Законодательными актами могут быть установлены особенности отдельных видов договора лизинга.".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Гражданский процессуальный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(Ведомости Парламента Республики Казахстан, 1999 г., N 18, ст. 644; 2000 г., N 3-4, ст. 66; N 10, ст. 244; 2001 г., N 8, ст. 52; N 15-16, ст. 239; N 21-22, ст. 281; N 24, ст. 338;  2002 г., N 17, ст. 155):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140 дополнить подпунктом 7-1)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"7-1) если заявлено требование о бесспорном изъятии предмета лизинга в соответствии с законодательными актами Республики Казахстан;".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2000 года "О финансовом лизинге" (Ведомости Парламента Республики Казахстан, 2000 г., N 10, ст. 247):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1) пункта 1 статьи 3 слова "лизингодатель, лизингополучатель и продавец" заменить словами "лизингодатель и лизингополучатель";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первое предложение пункта 2 статьи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подпункты 10) и 11) пункта 2 статьи 15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вторую пункта 1 статьи 16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 3) пункта 2 статьи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если лизингополучатель два и более раза подряд в сроки, предусмотренные договором, не вносит лизинговый платеж по договору лизинга в установленном объеме.";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 статьи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"Лизингодатель" дополнить словами ", если иное не предусмотрено договором лизинга,";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если лизингополучатель два и более раза подряд в сроки, предусмотренные договором, не вносит лизинговый платеж по договору лизинга в установленном объеме.";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1 статьи 25 слова "об иностранных инвестициях и о государственной поддержке прямых инвестиций" заменить словами "об инвестициях".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