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f0cda" w14:textId="48f0c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об аттестации научных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19 мая 2003 года № 460. Утратило силу постановлением Правительства Республики Казахстан от 8 июня 2011 года № 645</w:t>
      </w:r>
    </w:p>
    <w:p>
      <w:pPr>
        <w:spacing w:after="0"/>
        <w:ind w:left="0"/>
        <w:jc w:val="both"/>
      </w:pPr>
      <w:bookmarkStart w:name="z19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08.06.2011 </w:t>
      </w:r>
      <w:r>
        <w:rPr>
          <w:rFonts w:ascii="Times New Roman"/>
          <w:b w:val="false"/>
          <w:i w:val="false"/>
          <w:color w:val="ff0000"/>
          <w:sz w:val="28"/>
        </w:rPr>
        <w:t>№ 645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 Правительство Республики Казахстан постановляет: </w:t>
      </w:r>
      <w:r>
        <w:rPr>
          <w:rFonts w:ascii="Times New Roman"/>
          <w:b w:val="false"/>
          <w:i w:val="false"/>
          <w:color w:val="000000"/>
          <w:sz w:val="28"/>
        </w:rPr>
        <w:t>см.Z110407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Положение об аттестации научных организаций.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мая 2003 года N 460      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об аттестации научных организаций </w:t>
      </w:r>
    </w:p>
    <w:bookmarkStart w:name="z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Общие положения 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июля 2001 года "О науке" и регулирует вопросы аттестации научных организаций. </w:t>
      </w:r>
      <w:r>
        <w:rPr>
          <w:rFonts w:ascii="Times New Roman"/>
          <w:b w:val="false"/>
          <w:i w:val="false"/>
          <w:color w:val="000000"/>
          <w:sz w:val="28"/>
        </w:rPr>
        <w:t>см.Z110407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Аттестация научных организаций осуществляется для определения эффективности их основной деятельности и рационального использования материальных, трудовых и финансовых ресурсов, упорядочения на этой основе их сети и структуры, оценки эффективности работы по подготовке научных кадров. 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 аттестации научных организаций оценке подвергаются следующие показатели: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результаты научной, научно-технической и финансово-хозяйственной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деятельность административно-управленческого персонала;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материально-техническая и социальная обеспеченность;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кадровый потенциал и аттестация научных и инженерно-технических работников;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состояние работы по подготовке научных кадров. </w:t>
      </w:r>
    </w:p>
    <w:bookmarkEnd w:id="7"/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Аттестация научных организаций осуществляется по их структурным подразделениям, филиалам с учетом направлений научной и научно-технической деятельности.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Научные организации подлежат аттестации не реже одного раза в пять лет. </w:t>
      </w:r>
    </w:p>
    <w:bookmarkEnd w:id="9"/>
    <w:bookmarkStart w:name="z1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Порядок проведения аттестации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Центральный исполнительный орган, осуществляющий руководство в области науки и научно-технической деятельности (далее - Уполномоченный государственный орган) организует проведение аттестации научных организаций (за исключением научных организаций в области здравоохранения).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6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6-1. Аттестацию научных организаций в области здравоохранения организует и проводит государственный орган по контролю в сфере оказания медицинских услуг, осуществляющий в пределах компетенции уполномоченного органа в области здравоохранения исполнительные, контрольные и надзорные функции, а также руководство по качеству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Положение дополнено пунктом 6-1 в соответствии с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Для проведения аттестации научных организаций (за исключением научных организаций в области здравоохранения) Уполномоченным государственным органом образуются аттестационные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Состав аттестационных комиссий утверждается соответствующим государственным органом.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Для проведения аттестации научных организаций в области здравоохранения аттестационные комиссии образуются государственным органом по контролю в сфере оказания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7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состав аттестационных комиссий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Уполномоченного государственного органа;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государственных органов, в ведении которых находятся научные организации и заинтересованных в силу их компетенции государственных органов;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научных организаций в области науки и научно-технической деятельности;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иностранных научных организаций при проведении аттестации международных и иностранных научных организаций.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8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8-1. В состав аттестационной комиссии научных организаций в области здравоохранения включаются представители: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государственного органа по контролю в сфере оказания медицинских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уполномоченного органа в области здравоохранения;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научных организаций в области здравоохранения.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Положение дополнено пунктом 8-1 в соответствии с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График проведения аттестации научных организаций (за исключением научных организаций в области здравоохранения) утверждается Уполномоченным государственным органом на календарный год и доводится до сведения научных организаций (за исключением научных организаций в области здравоохранения) не позднее, чем за три месяца до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проведения аттестации научных организаций в области здравоохранения утверждается государственным органом по контролю в сфере оказания медицинских услуг на календарный год и доводится до сведения научных организаций не позднее, чем за три месяца до проведения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9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4"/>
    <w:bookmarkStart w:name="z1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Научные организации, которые подлежат аттестации, в соответствии с графиком аттестации, не позднее месячного срока до начала аттестации, представляют в аттестационную комиссию документы, отражающие показатели, указанные в пункте 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Аттестационные комиссии проводят аттестацию в строгом соответствии с графиком и в срок, не превышающий 15 дней, для каждой научной организации.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10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5"/>
    <w:bookmarkStart w:name="z1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По итогам изучения аттестационными комиссиями документов научных организаций (за исключением научных организаций в области здравоохранения) Уполномоченный государственный орган принимает решения об их аттестации (или отказе в аттестации).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об аттестации (или отказе в аттестации) научных организаций в области здравоохранения принимает государственный орган по контролю в сфере оказания медицинских услуг.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11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6"/>
    <w:bookmarkStart w:name="z1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При неаттестации научной организации по отдельным структурным подразделениям, филиалам научной организации представляется срок до 6 месяцев для устранения недостатков, выявленных в ходе аттестации.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неустранении в указанный срок выявленных в ходе аттестации недостатков соответствующим государственным органом ставится перед учредителями научных организаций вопрос о нецелесообразности их дальнейшей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12 с изменениями, внесенными постановлением Правительства РК от 8 мая 2007 г. N </w:t>
      </w:r>
      <w:r>
        <w:rPr>
          <w:rFonts w:ascii="Times New Roman"/>
          <w:b w:val="false"/>
          <w:i w:val="false"/>
          <w:color w:val="000000"/>
          <w:sz w:val="28"/>
        </w:rPr>
        <w:t>370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 </w:t>
      </w:r>
    </w:p>
    <w:bookmarkEnd w:id="17"/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Международные и иностранные научные организации или их филиалы, созданные и функционирующие на территории Республики Казахстан, подлежат аттестации на тех же условиях и в том же порядке, что научные организации Республики Казахстан, если иное не установлено международными договорами, ратифицированными Республикой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