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70410" w14:textId="7d704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Республиканского государственного казенного предприятия "Денсаулык" Агентства Республики Казахстан по делам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мая 2003 года N 463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Переименовать Республиканское государственное казенное предприятие "Денсаулык" Агентства Республики Казахстан по делам здравоохранения в Республиканское государственное казенное предприятие "Национальный центр анализа и оценки качества медицинских услуг" Министерства здравоохранения Республики Казахстан (далее - Предприятие).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органом государственного управления Предприятия Министерство здравоохранения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здравоохранения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государственную перерегистрацию Предприятия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иные меры, вытекающие из настоящего постановления.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