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1848" w14:textId="1931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Комитета оборонной промышленности Министерства индустрии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2003 года N 467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18 декабря 1995 года "О Правительстве Республики Казахстан"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Комитет оборонной промышленности Министерства индустрии и торговли Республики Казахстан (далее - Комитет).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индустрии и торговли Республики Казахстан (далее - Министерство) в установленном законодательством порядке осуществить ликвидацию Комитета, обеспечить передачу его имущества Комитету государственного имущества и приватизации Министерства финансов Республики Казахстан, за исключением оргтехники и автотранспорта, передаваемых Министерству, а также принять иные необходимые меры, вытекающие из настоящего постановления.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дополнение, которые вносятся в некоторые решения Правительства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12 мая 1995 года N 657 "О порядке разработки, производства, ремонта и обслуживания военно-технических средств и продукции двойного применения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43 изменений, которые вносятся в некоторые решения Правительства Республики Казахстан, утвержденных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августа 1996 года N 1031 "О внесении изменений и признании утратившими силу некоторых решений Правительства Республики Казахстан" (САПП Республики Казахстан, 1996 г., N 35, ст. 327);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3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июля 2002 года N 763 "Об утверждении квалификационных требований к лицензируемому виду деятельности по разработке, производству и реализации взрывчатых и пиротехнических веществ и изделий с их применением" (САПП Республики Казахстан, 2002 г., N 22, ст. 233).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2003 года N 467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утратил силу - постановлением Правительства РК от 18 сентября 2003 г. </w:t>
      </w:r>
      <w:r>
        <w:rPr>
          <w:rFonts w:ascii="Times New Roman"/>
          <w:b w:val="false"/>
          <w:i w:val="false"/>
          <w:color w:val="000000"/>
          <w:sz w:val="28"/>
        </w:rPr>
        <w:t>N 952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октября 2000 года N 1587 "О перечне объектов государственной собственности, не подлежащих приватизации" (САПП Республики Казахстан, 2000 г., N 43, ст. 513):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объектов государственной собственности, не подлежащих приватизации, в том числе ее предварительным стадиям до 2006 года,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"Комитета по оборонной промышленности" и "энергетики," исключить.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4 утратил силу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Республики Казахстан от 12 марта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21 календарного дня после официального опубликования).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5 утратил силу - постановлением Правительства РК от 26 ноября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6 утратил силу - постановлением Правительства РК от 26 ноября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7 утратил силу - Постановлением Правительства РК от 22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614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