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9d24" w14:textId="8cd9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регулировании торговой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2003 года N 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Внести на рассмотрение Мажилиса Парламента Республики Казахстан проект Закона Республики Казахстан "О регулировании торговой деятельности".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 Проект  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"О регулировании торговой деятельности"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регулирует отношения, возникающие в процессе регулирования торговой деятельности и устанавливает организационные основы государственного регулирования деятельности субъектов торговой деятельности в указанной сфере.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Глава 1. Общие положения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Основные понятия, используемые в настоящем Законе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внешняя торговля (внешнеторговая деятельность) - торговая деятельность, связанная с вывозом с территории Республики Казахстан и/или ввозом товаров на территорию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внутренняя торговля (внутренняя торговая деятельность) - торговая деятельность, осуществляемая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государственная монополия на вывоз и/или ввоз товаров - нетарифная мера регулирования внешнеторговой деятельности, осуществляемая в виде права хозяйствующих субъектов, определенных в соответствии с международными договорами, Правительством Республики Казахстан или на конкурсной основе на вывоз и/или ввоз отдельных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запрет или ограничение вывоза и/или ввоза товаров - нетарифная мера регулирования внешнеторговой деятельности, направленная на запрет или ограничение вывоза и/или ввоза отдельных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количественные ограничения вывоза и/или ввоза товаров - нетарифная мера регулирования внешнеторговой деятельности, направленная на количественное ограничение отдельных ввозимых и/или вывозимых товаров путем распределения квот и выдачи лицензий субъектам торговой деятельности, осуществляющим вывоз и/или ввоз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общественное питание - торговая деятельность, связанная с производством, переработкой и продажей продуктов питания, а также предоставлением мест для их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оптовая торговля - продажа товара предпринимателем покупателю для использования в предпринимательской деятельности или иных целях, не связанных с личным, семейным, домашним и иным подобным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отечественный товар - товар, происходящий из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отечественный товаропроизводитель - хозяйствующий субъект, являющийся резидентом Республики Казахстан, производящий отечественный товар;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розничная торговля - продажа предпринимателем покупателю товара, предназначенного для личного, семейного, домашнего или иного использования, не связанного с предпринимательской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субъект торговой деятельности - физическое или юридическое лицо, осуществляющее в установленном законодательством Республики Казахстан порядке торговую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товар - любой, не изъятый из оборота продукт труда, предназначенный для продажи или обмена;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торговая деятельность (торговля) - вид предпринимательской деятельности физических и юридических лиц, направленный на осуществление купли-продажи товаров, а также обслуживание покупателей в процессе продажи товаров, подготовку к продаже товаров и сопутствующие этому процессу услуги, доставку, хранение;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торговый объект - имущественный комплекс, используемый субъектами торговой деятельности для осуществления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торгово-промышленная палата - отдельная организационно-правовая форма некоммерческой организации, объединяющая субъекты предпринимательской деятельности на добровольной основе с целью создания благоприятных условий для развития их деятельности, защиты прав и интересов;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торговая политика - совокупность организационных, правовых, экономических, контрольных и иных мер, проводимых государством для реализации целей и принципов, установленных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уполномоченный орган в области регулирования торговой деятельности - центральный исполнительный орган, осуществляющий государственное регулирование и координацию в сфере торговой деятельности, определенный Правительством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Законодательство Республики Казахстан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регулировании торговой деятельности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Законодательство Республики Казахстан о регулировании торговой деятельности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состоит из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 чем те, которые предусмотрены настоящим Законом, то применяются правила международного договора.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3. Цели и принципы регулирования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деятельности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Целями регулирования торговой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основных направлений регулирования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и совершенствованию торговой деятельности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условий для интеграции Республики Казахстан в мировую систему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Регулирование торговой деятельности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равенства участников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исключения неправомерного вмешательства государственных органов в торговую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поддержки свободного и равного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осуществления мер экономической защиты отечественных товаропроизводителей и организаций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обеспечения высокого уровня торгового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государством равного свободного выбора видов торговой деятельности и возможности ее осуществления всеми субъектами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обеспечения в равной мере защиты прав и законных интересов потребителей, субъектов торговой деятельности 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единства государственной торговой политики как составной части экономической политики Республики Казахстан и приоритет экономических мер государственного регулирования торговой деятельности.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4. Сфера применения настоящего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Настоящий Закон действует на всей территории Республики Казахстан и распространяется на отношения, возникающие в процессе осуществления торговой деятельности и на всех субъектов,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Сфера настоящего Закона не распространяется на отношения в области обращения валюты, ценных бумаг, нефти и нефтепродуктов, земли, драгоценных металлов и камней, этилового спирта и алкогольной продукции, зерна, лекарственных средств и других товаров, торговля которыми регулируется специальными законодательными актами. В части, не урегулированной этими законодательными актами и не противоречащей им, данные отношения регулируются нормами настоящего Закона.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Глава 2. Государственное регулирование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торговой деятельности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5. Государственное регулирование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Под государственным регулированием торговой деятельности понимается комплекс осуществляемых государством мер, направленных на удовлетворение потребностей населения в товарах, организацию торгового обслуживания и общественного питания, развитие торговой инфраструктуры, защиту интересов субъектов торговой деятельности и покупателей.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Задачами государственного регулирования торговой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защита экономических интересов государства и граждан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равных возможностей для субъектов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условий для эффективного развития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условий для насыщения внутреннего рынка безопасными и качественными товарами, а также продвижения отечественных товаров на зарубежные рынки.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6. Формы и методы государственного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торговой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Формами государственного регулирования торговой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порядка осуществления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условий перемещения товаров через таможенную границу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стимулирование развития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государственный контроль и надзор в области торговой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Методами государственного регулирования торговой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таможенно-тарифное регулирование внешнеторговой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нетарифное регулирование внешнеторговой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приостановление и/или запрет на продажу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применение специальных защитных, антидемпинговых и компенсационных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новых и совершенствование действующих нормативных правовых актов, регулирующих торговые отношения;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участие в международных экономических санкциях;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применение мер поддержки субъектов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осуществление контроля при применении трансфертных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мониторинг торговой деятельности.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7. Компетенция Правительства Республики Казахстан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единую государственную торговую политику;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утверждает программы государственной торговой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принимает меры по защите внутреннего рынка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утверждает ставки таможенных пошлин на ввозимые и вывозимые товары;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перечень товаров, в отношении которых осуществляются меры нетарифного регулирования внешнеторговой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правила внутренней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сотрудничество и взаимодействие с иностранными государствами, международными организациями в области торговой деятельности и открытие торговых представительств Республики Казахстан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принимает решения о проведении переговоров и подписании межправительственных соглашений в области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определяет уполномоченный орган в области регулирования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иные полномочия в области регулирования торговой деятельности, предусмотренные настоящим Законом и иными законодательными актами Республики Казахстан.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8. Компетенция уполномоченного органа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регулирования торговой деятельности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Уполномоченный орган в области регулирования торговой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предложения по совершенствованию законодательства в области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мониторинг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предложения по применению мер нетарифного регулирования внешнеторговой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предложения по развитию торговой деятельности, а также созданию благоприятных условий для производства и продажи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порядок выдачи разрешения на создание и деятельность объектов внутренней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координирует деятельность центральных и местных исполнительных органов в области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анализирует и изучает предложения общественных объединений, коммерческих юридических лиц, индивидуальных предпринимателей и граждан с целью совершенствования торговых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инициирует и организует проведение республиканских выставок и ярмарок;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выступает от имени Правительства Республики Казахстан на переговорах с международными торговыми организациями в пределах компетенции и делегированных полномочий;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лицензирование операций по ввозу и (или) вывозу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иные полномочия,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Центральные и местные исполнительные органы принимают нормативные правовые и иные акты, затрагивающие регулирование торговой деятельности по согласованию с уполномоченным органом в области регулирования торговой деятельности.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9. Компетенция акиматов областей (города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республиканского значения, столицы)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Акиматы областей (города республиканского значения, столицы):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принимают участие в реализации государственной торговой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разрабатывают региональные программы по развитию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разрабатывают меры по созданию условий, благоприятствующих торговой деятельности на соответствующей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координируют работу городских, районных местных исполнительных органов в сфере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организуют областные выставки и ярмарки;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организуют сотрудничество между областями;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осуществляют иные полномочия, предусмотренные законодательством Республики Казахстан.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10. Компетенция районных (городов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акиматов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Районные (городов областного значения) акиматы: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принимают участие в реализации государственной торговой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разрабатывают меры по созданию условий, благоприятствующих торговой деятельности на соответствующей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организуют городские (районные) выставки и ярмарки;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отводят места для осуществления торговли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осуществляют контроль за деятельностью субъектов торговой деятельности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координируют деятельность органов, осуществляющих контроль в области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координируют работу акимов городов районного значения, поселков, аулов (сел), аульных (сельских) округов в сфере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осуществляют иные полномочия, предусмотренные законодательством Республики Казахстан.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11. Компетенция акимов городов районного значения,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поселков, аулов (сел), аульных (сельских) округов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Акимы городов районного значения, поселков, аулов (сел), аульных (сельских) округов: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принимают участие в реализации государственной торговой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осуществляют иные полномочия, предусмотренные законодательством Республики Казахстан.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12. Ценообразование в сфере торговой деятельности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Цены на товары определяются субъектами торговой деятельности самостоятельно. Государственное регулирование цен допускается только в соответствии с законодательными актами Республики Казахстан.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Глава 3. Внутренняя торговля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13. Объекты и виды внутренней торговли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 объектам внутренней торговли относятся торговые объекты и объекты общественного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торговым объектам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торговый автомат - автоматизированное устройство, предназначенное для продажи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выносной прилавок - легко возводимое перевозное или переносное торговое место, располагаемое на специально определенном месте;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автолавка - оснащенное торговым оборудованием некапитальное перевозное строение;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палатка - легко возводимое строение из сборно-разборных конструкций, располагаемое на специально определенном месте;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киоск - оснащенное торговым оборудованием некапитальное переносное строение, установленное на специально отведенном земельном участке;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магазин - капитальное стационарное строение или его часть, обеспеченное торговыми, подсобными, административно-бытовыми помещениями, а также помещениями для приема, хранения и подготовки товаров к продаже;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торговый дом - капитальное стационарное строение, в котором расположена совокупность торговых объектов, управляемых как единое целое, предназначенный для продажи товаров на определенной территории, обеспеченный торговыми, подсобными, административно-бытовыми помещениями и предоставляющий в границах своей территории стоянку для автомашин;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торговый рынок - обособленный имущественный комплекс с централизацией функций хозяйственного обслуживания территории, управления и охраны, действующий на постоянной основе, расположенный на земельном участке, определенном местными исполнительными органами, изолированный от прилегающей территории, и предназначенный для осуществления юридическими и физическими лицами продажи товаров (выполнения работ, оказания услуг) без обязательного заключения договора аренды места на срок до 10 дней.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организации деятельности торговых рынков, их типы, категории и требования к ним утверждаются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Объекты общественного питания подразделяются на следующие категории: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ресторан - объект общественного питания и отдыха, предлагающий ассортимент блюд сложного приготовления, включая заказные и фирменные, а также алкогольную продукцию, с обязательным представлением услуг официантов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кафе - объект общественного питания и отдыха, предлагающий ассортимент блюд простого приготовления, а также алкогольную продукцию, с обязательным представлением услуг официантов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бар - объект общественного питания и отдыха, предлагающий потребителям закуски, десерты и кондитерские изделия, а также алкогольную продукцию;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столовая - объект общественного питания, с самостоятельным обслуживанием потребителей, предлагающий блюда простого приготовления, исключая алкогольную продукцию.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Специализация торгового объекта определяется его собственником по согласованию с органами государственного санитарно-эпидемиологической службы, за исключением случаев,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и требования к осуществлению оптовой, розничной торговли и общественного питания, а также к объектам внутренней торговли, в том числе санитарно-эпидемиологические, противопожарные, ветеринарные, строительные правила и нормы, устанавливаются в соответствии с законодательством Республики Казахстан.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14. Оптовая торговля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Оптовая торговля осуществляется в специализированных или смешанных, при наличии обособленных мест, отделенных от мест осуществления розничной торговли, магазинах, торговых домах и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осуществлении оптовой торговли собственники торговых объектов обязаны обеспечить согласно требованиям действующих санитарно-эпидемиологических правил и норм, а также других нормативных документов, необходимые условия, для транспортировки, хранения и продажи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Договор оптовой купли-продажи должен быть заключен в письменной форме.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15. Розничная торговля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Розничная торговля осуществляется через магазины, торговые дома, рынки и автоматы, киоски, автолавки, палатки, выносные прилавки.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иное не установлено законодательством Республики Казахстан или договором, либо не вытекает из природы самого товара, при розничной продаже каждая единица товара должна быть упакована.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Выставление товаров, демонстрация их образцов или представление сведений о продаваемых товарах (описаний, каталогов, фотоснимков и т.п.) в месте их продажи признается публичной офертой, независимо от того, указаны ли цены и другие существенные условия договора купли-продажи, за исключением случаев, когда продавец явно определил, что соответствующие товары не предназначены для продажи.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16. Общественное питание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Деятельность, связанная с производством, переработкой и продажей продуктов питания, осуществляется через объекты общественного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Предоставление посетителям меню в объектах общественного питания признается предложением (публичной офертой) на заключение договора розничной купли-продажи товаров общественного питания, указанных в меню.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Общие требования к осуществлению деятельности объектов общественного питания устанавливаются уполномоченным органом в области регулирования торговой деятельности.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17. Договор купли-продажи в торговой деятельности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Порядок и условия заключения договора купли-продажи, а также права и обязанности продавцов и покупателей определяются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с учетом особенностей, установленных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если законодательством установлено ограничение по возрасту при продаже каких-либо товаров, то продавец вправе отказать в продаже, если покупатель не предъявил документы, подтверждающие его возраст.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Договор оптовой купли-продажи товаров является разновидностью договора поставки, при которой субъекты торговой деятельности реализуют товары с торговых объектов.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Глава 4. Внешняя торговля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18. Меры по развитию внешнеторговой деятельности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Государственными мерами по развитию внешнеторговой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функционирования систем гарантий и страхования экспортных кредитов;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торговых выставок и ярмарок, и иных мероприятий, способствующих развитию внешнеторговой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создания системы внешнеторговой информации и информационно-консультационных служб;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реализация иных форм стимулирования и поощрения внешнеторговой деятельности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19. Таможенно-тарифное регулирование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внешнеторговой деятельности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регулирования операций по ввозу и вывозу товаров, в том числе для защиты внутреннего рынка Республики Казахстан и стимулирования прогрессивных структурных изменений в экономике Республики Казахстан, в соответствии с нормативными правовыми актами Республики Казахстан и международными договорами Республики Казахстан устанавливаются ввозные и (или) вывозные таможенные пошлины.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20. Нетарифное регулирование внешнеторговой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деятельности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 мерам нетарифного регулирования внешнеторговой деятельности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экспортный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количественные ограничения вывоза и/или ввоза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запрет и ограничение вывоза и/или ввоза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выполнении международных экономических санкций;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государственная монополия на вывоз и/или ввоз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технические, фармацевтические, санитарные, ветеринарные, фитосанитарные, экологические стандарты, нормы и требования, контроль за качеством ввозимых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Условия и порядок применения мер нетарифного регулирования внешнеторговой деятельности определяется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Правительство Республики Казахстан в случае принятия иностранным государством мер, нарушающих интересы Республики Казахстан или отечественных товаропроизводителей, а также в случае невыполнения им принятых перед Республикой Казахстан в соответствии с международным договорам обязательств, после проведения консультаций и процедур, установленных международным договором и в соответствии с общепризнанными нормами международного права, в пределах, необходимых для эффективной защиты интересов Республики Казахстан или отечественных товаропроизводителей, вправе в качестве ответной меры применить меры нетарифного регулирования внешнеторговой деятельности.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21. Количественные ограничения вывоза и/или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ввоза товаров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Количественные ограничения вывоза и/или ввоза отдельных товаров могут вводиться исходя из необходимости: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обеспечения национальной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выполнения международных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защиты внутреннего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введения ответных мер на применение дискриминационных ограничений другими государствами в отношении отечественных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Квоты распределяют государственные органы, осуществляющие в пределах своей компетенции регулирование производства и оборота отдельных видов продукции. Распределение квот осуществляется по результатам проведения конкурса или аукциона или в порядке фактического проведения операций по вывозу и/или ввозу до суммарного исполнения квоты.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отдельных товаров, в отношении вывоза и/или ввоза которых вводятся количественные ограничения, утверждается Правительством Республики Казахстан.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22. Запреты или ограничения вывоза и/или ввоза товаров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Запреты или ограничения вывоза и/или ввоза отдельных товаров могут вводиться исходя из необходимости: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правопорядка;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охраны жизни и здоровья людей, животного и растительного мира и окружающей среды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сохранения культурного наследия народов, проживающих в Республике Казахстан;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защиты культурных ценностей от незаконного вывоза, ввоза и передачи прав собственности на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необходимость предотвращения исчерпания невосполнимых природных ресурсов; если меры, связанные с этим, проводятся одновременно с ограничениями внутреннего производства и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национальной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поддержания платежного баланса;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выполнения международных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Запрет или ограничение вывоза и/или ввоза отдельных товаров вводится в соответствии с законодательством Республики Казахстан путем лицензирования вывоза и/или ввоза товаров или требования других разрешительных документов при вывозе и/или ввозе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отдельных товаров, в отношении вывоза и/или ввоза которых вводится запрет или ограничение, утверждается Правительством Республики Казахстан.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23. Участие Республики Казахстан в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экономических санкциях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Участие Республики Казахстан в международных экономических санкциях в отношении одного государства или ряда государств, порядок введения в действие этих санкций определяется законодательством Республики Казахстан.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24. Государственная монополия на вывоз и/или ввоз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товаров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Государственная монополия на вывоз и/или ввоз отдельных товаров осуществляется на основе лицензирования вывоза и/или ввоза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Перечни отдельных видов товаров, на вывоз и/или ввоз которых устанавливается государственная монополия, подлежащих лицензированию по соображениям государственной безопасности, обеспечения правопорядка, защиты окружающей среды, жизни и здоровья граждан, определяются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Лицензии на осуществление вывоза и/или ввоза отдельных товаров, в отношении которых вводится государственная монополия, выдаются государственным предприятиям, определенным в соответствии с международными договорами, Правительством Республики Казахстан или на конкурсной основе, которые обязаны совершать операции по ввозу и (или) вывозу товаров на основе принципов недискриминации и добросовестной коммерческой практики.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25. Применение защитных, антидемпинговых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компенсационных мер при импорте товаров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Условия и порядок применения защитных, антидемпинговых и компенсационных мер определяется законодательством Республики Казахстан.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Глава 5. Иные виды торговли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26. Аукционная торговля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Аукционная торговля по продаже товаров осуществляется   путем проведения публичных торгов.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Стартовая цена может определяться исходя из рыночной стоимости товара на момент проведения торгов продавцом, конечная цена определяется покупателем в результате проведения торгов.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проведения аукционной торговли регулируется гражданским законодательством Республики Казахстан. 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27. Комиссионная торговля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Комиссионная торговля осуществляется в соответствии с гражданским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расчетов и размер вознаграждения являются существенными условиями договора розничной комиссии, при этом цену товара устанавливает комитент, а размер вознаграждения - комиссионер.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иное не предусмотрено договором, в случае нереализации товара в течение установленного договором срока комиссионер имеет право уменьшить стоимость товара, но не более чем на 20% от заявленной комитентом суммы, при этом размер вознаграждения уменьшается соразмерно изменению стоимости комиссионных товаров. 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28. Торговля по заказам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Торговля по заказам осуществляется путем предоставления продавцом сведений на основе рекламы и иных способов распространения информации о товарах.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Продажа товаров по заказу может осуществляться также наборными (стандартными) посылками. Наборные (стандартные) посылки могут заключать комплекты товаров различного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Торговля по заказам осуществляется посредством передачи и (или) приема заказов субъектами торговой деятельности непосредственно у покупателя, в местах выездной торговли, посредством телефонного или почтового заказа.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Цена услуги по приему и выполнению заказа определяется продавцом и оплачивается покупателем одновременно с расчетами за товары.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Доставка товара в пределах населенного пункта осуществляется нарочно, доставка товаров из других мест может осуществляться также посредством заключения договора с транспортной или почтовой организацией.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доставки товаров из другого населенного пункта получение расчета за товар, а также оплата услуг транспортной или почтовой организации осуществляются агентом продавца.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отказа заказчика от принятия заказа, заказчик обязан возместить продавцу стоимость услуг по транспортировке товара к заказчику и обратно.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29. Приграничная торговля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Приграничная торговля осуществляется между физическими и юридическими лицами на приграничной территории Республики Казахстан и соответствующей приграничной территории сопредельного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осуществления приграничной торговли определяется в соответствии с правилами, утвержденными Правительством Республики Казахстан, а также условиями, определенными международными договорами Республики Казахстан с сопредельными государствами.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30. Выездная торговля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Выездная торговля осуществляется для удовлетворения потребительских нужд в товарах, отсутствующих на соответствующей территории, либо в случае отсутствия торговых объектов на данной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Субъекты торговой деятельности осуществляют выездную торговлю, в специально отведенных местах, определенных местным исполнительным органом, за исключением случаев осуществления выездной торговли за пределами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Выездная торговля осуществляется с автолавок и палаток. 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31. Выставочно-ярмарочная торговля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Выставочно-ярмарочная торговля осуществляется путем организации выставок и ярмарок центральными исполнительными органами, их структурными подразделениями или местными исполнительными органами, а также субъектами торговой деятельности, с целью изучения конъюнктуры рынка, содействия в организации купли-продажи товаров, заключения договоров и установления новых торговых связей. Выставочно-ярмарочная торговля связана с демонстрацией образцов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Проведение субъектами торговой деятельности выставочно-ярмарочной торговли в общественных местах осуществляется путем согласования времени и места проведения с местным исполнительным органом соответствующей территории. 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32. Электронная торговля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Электронная торговля осуществляется путем заключения торговых сделок на основе соглашения (договора) участников электронной торговли на куплю-продажу товаров с использованием электронных средств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Защита прав и законных интересов участников электронной торговли осуществляется в порядке, предусмотренном для субъектов торговой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осуществления электронной торговли определяется в соответствии с правилами, утверждаемыми Правительством Республики Казахстан, а также законодательными актами Республики Казахстан. 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33. Биржевая торговля товарами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Биржевая торговля осуществляется в соответствии с законодательством Республики Казахстан о товарных биржах. 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Глава 6. Торгово-промышленные палаты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34. Создание и прекращение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торгово-промышленных палат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Торгово-промышленные палаты образуются по территориальному признаку на основе принципа добровольного объединения не менее 15 учредителей.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учредителей могут выступать физические лица, занимающиеся предпринимательской деятельностью без образования юридического лица и юридические лица, занимающиеся предпринимательской деятельностью, зарегистрированные на       соответствующей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Территориальные (областные и городов республиканского значения) торгово-промышленные палаты образуются в соответствии с административно-территориальным делением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одной административно-территориальной единице (область, город республиканского значения) может быть образована только одна торгово-промышленная палата.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Учредители торгово-промышленной палаты созывают учредительный съезд (конференцию) или общее собрание, на котором принимается устав и образуются органы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регистрация торгово-промышленной палаты о качестве юридического лица осуществляется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Наименование "торгово-промышленная палата", могут использовать лишь организации, созданные в соответствии с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Деятельность торгово-промышленной палаты прекращается путем реорганизации или ликвидации в установленном законодательством порядке. 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35. Задачи и функции торгово-промышленных палат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Задачами торгово-промышленных палат является содействие предпринимателям в развитии производства и продажи конкурентоспособной продукции, продвижении отечественных товаров и услуг на зарубежные рынки, формирование благоприятной среды для функционирования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Торгово-промышленные палаты: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проводят по заявкам отечественных и иностранных предпринимателей, организаций независимую экспертизу качества, количества, комплектности и происхождения товаров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свидетельствуют по заявкам хозяйствующих субъектов аутентичность документов, связанных с осуществлением внешнеэкономической деятельности, в соответствии с правилами, разработанными торгово-промышленными палатами. 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36. Имущество торгово-промышленных палат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Источником формирования имущества торгово-промышленной палаты является вступительные и членские взносы, доходы от предпринимательской деятельности и предоставляемых услуг, а также иные поступления, не запрещенные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выхода из торгово-промышленных палат их членов уплаченные взносы не возвращаются, и претензии на части имущества торгово-промышленных палат не принимаются. 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37. Государство и торгово-промышленные палаты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Государство в рамках действующего законодательства в лице своих органов взаимодействует с торгово-промышленными палатами.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обычаями делового оборота и международной практики торгово-промышленные палаты свидетельствуют страну происхождения товаров, обстоятельства непреодолимой силы, ведут негосударственный реестр предпринимателей и организаций, входящих в торгово-промышленные палаты. 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38. Торгово-промышленная палата Республики Казахстан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 территории Республики Казахстан действует Торгово-промышленная палата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Членами торгово-промышленной палаты Республики Казахстан являются территориальные (областные и городов республиканского значения) торгово-промышленные палаты, а также представительства торгово-промышленных палат с иностранным участием.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Торгово-промышленная палата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свою деятельность в соответствии с положениями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и участвует в организации республиканских и международных выставок, проводимых в Республике Казахстан и выступает организатором по представлению экспозиции казахстанских предприятий на международных ярмарках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создает свои представительства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Создание на территории Республики Казахстан торгово-промышленных палат с иностранным участием не допускается. Принятие представительств торгово-промышленных палат с иностранным участием в члены Торгово-промышленной палаты Казахстана осуществляется по решению Торгово-промышленной палаты Казахстана и согласованию с торгово-промышленной палатой иностранного государства, в котором зарегистрированы эти фирмы. 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Глава 7. Требования к субъектам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торговой деятельности и товарам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39. Требования к субъектам торговой деятельности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Субъекты торговой деятельности при осуществлении своей деятельности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продавать товар надлежащего качества 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требования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продажу товаров только через торговые объекты;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предоставлять покупателю необходимую и достоверную информацию о качестве и месте происхождения товара, потребительских свойствах, гарантийных обязательствах и порядке предъявления претензий, а также способах и правилах использования продукции, ее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разместить контрольно-измерительные приборы, поверенные в соответствии с требованиями государственной системы обеспечения единства измерений, в общедоступном месте торгового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случаях возникновения сомнения у покупателя в массе и длине предоставить ему возможность самостоятельно проверить указанные характеристики при помощи контрольно-измерительных приборов;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продаже товаров, отнесенных законодательством к сертифицируемым, по требованию покупателя предъявлять ему сертификат соответствия товара (копию);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быть зарегистрированным в качестве индивидуального предпринимателя, либо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применять контрольно-кассовые машины с фискальной памятью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изъять из обращения товар, не отвечающий требованиям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выполнять предписания государственных органов, вынесенных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соблюдать иные требования, установленные законодательством Республики Казахстан. 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40. Требования к товарам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Обращению на внутреннем рынке Республики Казахстан подлежат товары надлежащего качества, отвечающие требованиям безопасности и соответствующие нормативным документам, техническим условиям, утвержденным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о качестве товаров подтверждаются следующей информацией: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товарным знаком изготовителя;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страной происхождения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составе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продовольственных товаров - пищевой ценностью;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датой изготовления;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сроком хранения и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указанием нормативного документа по стандартизации;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иными сведениями, в соответствии с нормативными документами по стандартизации.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вышеназванных требованиях к качеству товара должна содержаться на этикетках, ярлыках, листах-вкладышах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и перевозка товаров должны осуществляться в условиях, обеспечивающих сохранность их качества и соблюдение требований безопасности для потребления, в том числе соблюдение требований к предусмотренным условиям хранения - в специально оборудованных помещениях, условиям перевозки - в специально предназначенных для этих целей транспортных средствах и в установленных случаях - подтверждать соблюдение таких требований записями в соответствующих документах.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Запрещается осуществлять продажу: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товаров, изъятых из оборота;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ограниченных в обороте товаров, без получения специального разрешения;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подакцизных товаров, подлежащих маркировке в установленном порядке, без наличия на них марок акцизного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товаров, не соответствующих требованиям, установленным в пункте 1 настоящей статьи;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иных товаров, запрещенных к продаже законодательством Республики Казахстан. 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Глава 8. Заключительные и переходные положения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41. Контроль за осуществлением торговой деятельности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Контроль за осуществлением торговой деятельности на территории Республики Казахстан проводится уполномоченным органом в области регулирования торговой деятельности и другими государственными органами в пределах их компетенции в соответствии с законодательством Республики Казахстан. 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42. Разрешение споров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споры, возникающие в процессе государственного регулирования торговой деятельности, разрешаются в соответствии с законодательством Республики Казахстан. 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43. Ответственность за нарушение настоящего Закона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Лица, виновные в нарушении законодательства о регулировании торговой деятельности, несут ответственность в соответствии с законодательными актами Республики Казахстан. 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44. О введении в действие настоящего Закона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вводится в действие со дня официального опубликования и применяется к правоотношениям, возникающим после введения его в действие, с учетом положения статьи 46 настоящего Закона. 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45. Переходные положения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Организации, использующие в своем наименовании словосочетание "торгово-промышленная палата", зарегистрированные до принятия настоящего Закона, обязаны провести перерегистрацию в соответствии с требованиями настоящего Закона в течение шести месяцев после введения его в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