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95bd" w14:textId="20b9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2003 года N 487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 апреля 1999 года "О бюджетной системе" Правительство Республики Казахстан постановляет: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декабря 2002 года N 1379 "О реализации Закона Республики Казахстан "О республиканском бюджете на 2003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IV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связь":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215 "Министерство транспорта и коммуникаций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036 "Строительство и реконструкция автомобильных дорог республиканского значения":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035 "Реконструкция участка автомобильной дороги Астана - Боровое" цифры "2200000" заменить цифрами "2448758";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049 "Реконструкция Северной объездной дороги города Астаны на участке км 0-6,5 "Северо-западный участок" цифры "749 950" заменить цифрами "662740";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051 "Реконструкция автодороги граница Российской Федерации - Уральск - Актобе" цифры "849508" заменить цифрами "860168";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058 "Обустройство объездной дороги города Астана" цифры "612600" заменить цифрами "533325";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060 "Реконструкция участка проезда через город Караганду" цифры "1100000" заменить цифрами "1007067";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2002 года N 1429 "Об утверждении паспортов республиканских бюджетных программ на 2003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226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таблицы пункта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035: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"77,615" заменить цифрами "117,50";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048: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"10" заменить цифрами "17";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051: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"протяженностью 10 км" дополнить словами "и 2 моста на участке км 195-205 и 6,2 км правобережный подход к автодороге моста через р. Урал в районе г. Уральска с примыканием к автодороге Уральск-Атырау (Самара-Шымкент).";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053: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"6" заменить цифрами "18";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060: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"6" заменить цифрами "13,5";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"232,8" заменить цифрами "305,4";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233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таблицы пункта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036: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"государственной" дополнить словом "и экологической";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255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таблицы пункта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"Акмолинская область" цифры "167" заменить цифрами "95";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"Алматинская область" цифры "245,5" и "6/258" заменить цифрами "338" и "7/272, 1/134";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"Павлодарская область" цифры "120" заменить цифрами "125";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"Северо-Казахстанская область" цифры "81" заменить цифрами "86";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"Южно-Казахстанская область" цифры "79" заменить цифрами "82";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"1429,5" заменить цифрами "1458";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256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таблицы пункта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"Авторский надзор," дополнить словами "отвод земель,";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"Актобе - Атырау - гр. Р.Ф. (на Астрахань)" км 129" дополнить словами "и подготовка проектно-сметной документации на мост и участок от гр. Р.Ф. протяженностью 5 км а/д "Актобе-Орск";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"Костанай-Аулиеколь-Сурган" км 33-35" дополнить словами: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"Жамбылская область - проведение государственной и экологической экспертизы проектно-сметной документации и капитальный ремонт мостового перехода через р. Терс на а/д "Алматы - Ташкент - Термез 571 км.;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Акмолинская область - и подготовка проектно-сметной документации на участки автодорог и мостов по автодороге "Макинск - Аксу - Торгай", "Кокшетау - Рузаевка" и "Кокшетау - Атбасар";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Западно-Казахстанская область - подготовка проектно-сметной документации через балку торговая км 35 "Уральск - Теплое - гр. Р.Ф." и протоку Илек на 142 км а/д "Подстепное - Федоровка - гр. Р.Ф.";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Атырауская область - перерасчет проекта обход п. Махат протяженностью 19 км по а/д Актобе - Астрахань" и на устройство моста на участке км 755;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Карагандинская область - на путепровод через ж/д км 906 автодороги "Кызылорда - Павлодар".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