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ff91" w14:textId="ff8f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организаций образования, культуры, здравоохранения, железнодорожных станций и разъездов, нефтяного месторождения, а также физико-географического объекта Республики Казахстан и изменении транскрипции названий железнодорожных станций на русском 
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2003 года N 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марта 1996 года N 281 "Об утверждении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изменения транскрипции их названий" и с учетом предложений акиматов Акмолинской, Актюбинской, Алматинской, Атырауской, Восточно-Казахстанской, Западно-Казахстанской, Карагандинской, Костанайской, Кызылординской, Северо-Казахстанской, Южно-Казахстанской областей и городов Алматы и Астаны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имена организациям образования, культуры, здравоохранения и нефтяному месторождению согласно приложению 1.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организации образования и железнодорожную станцию согласно приложению 2.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Присвоить наименование "Тауелсiздiк шыны" безымянной высоте 4150-4200 метров в Каргалинском ущелье Заилийского Алатау Алматинской области.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Присвоить наименования железнодорожным станциям и разъездам согласно приложению 3.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Изменить транскрипцию названий железнодорожных станций на русском языке согласно приложению 4.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2003 года N 497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образования, культуры, </w:t>
      </w:r>
      <w:r>
        <w:br/>
      </w:r>
      <w:r>
        <w:rPr>
          <w:rFonts w:ascii="Times New Roman"/>
          <w:b/>
          <w:i w:val="false"/>
          <w:color w:val="000000"/>
        </w:rPr>
        <w:t xml:space="preserve">
здравоохранения, нефтяного месторождения, которым присвоены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имена видных исторических личностей, известных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и общественных деятелей, писателей, врачей, </w:t>
      </w:r>
      <w:r>
        <w:br/>
      </w:r>
      <w:r>
        <w:rPr>
          <w:rFonts w:ascii="Times New Roman"/>
          <w:b/>
          <w:i w:val="false"/>
          <w:color w:val="000000"/>
        </w:rPr>
        <w:t xml:space="preserve">
скульпторов, композиторов, педагогов и нефтяников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Александровской средней школе Аршалынского района - имя Иманжусипа Кутпанулы - народного поэта;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Веселовской средней школе Сандыктауского района - имя Байдалы Уразалина - Героя Социалистического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Карабутакской средней школе Айтекебийского района - имя Куандыка Шангытбаева - народного писателя;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областной школе-интернату N 1 города Атырау - имя Сабыра Казыбаева - профессора, заслуженного учителя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нефтяному месторождению "Восточная Прорва" Жылыойского района - имя Сагидоллы Нуржанова - заслуженного нефтяника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Бозшинской средней школе Маныракского аульного округа Тарбагатайского района - имя Даулетбай батыра;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Западно-Казахстанскому аграрно-техническому университету - имя Жангир хана;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Западно-Казахстанскому государственному университету - имя Махамбета Утемисова - поэта;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оркестру казахских народных инструментов областной филармонии - имя Даулеткерея Шыгайулы - кюйши-композитора;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Жаксыбайской средней школе Жанибекского района - имя Мустахима Ихсанова - общественного и государственного деятеля;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средней школе N 5 города Жезказгана - имя Кабдена Шынгысова - известного педагога;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художественно-производственному комбинату города Караганды - имя Толегена Досмагамбетова - скульптора, лауреата Государственной премии Республики Казахстан, заслуженного деятеля искусств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Каражарской средней школе Бухар-Жырауского района - имя Манжи батыра;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средней школе N 1 поселка Атасу Жанааркинского района - имя Оразалы Жумабекова - известного педагога;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Костанайскому инженерно-экономическому университету - имя Миржакыпа Дулатова, известного писателя;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областной спортивной школе-интернату для одаренных детей - имя Жалантоса Бахадура Сейткулулы - известного военачальника;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Кызылординскому аграрно-техническому колледжу - имя Исатая Абдукаримова - общественного деятеля;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Кызылординскому музыкальному колледжу - имя Казангапа Тлепбергенулы - кюйши-композитора;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Северо-Казахстанской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Северо-Казахстанскому государственному университету - имя Манаша Козыбаева - академика;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Жанажольской средней школе Жамбылского района - имя Габита Мусрепова - писателя;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детско-юношеской библиотеке - имя Габита Мусрепова - писателя;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школе-лицею N 18 города Петропавловска - имя аль-Фараби - философа;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средней школе N 3 города Мамлюта - имя Хасана Бектурганова - общественного деятеля;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школе-гимназии N 1 города Булаево района Магжана Жумабаева - имя Батыр Баяна;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Сергеевской средней школе N 3 района Шал акына - имя Есима Шайкина - Героя Социалистического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Балуанской средней школе района Шал акына - имя Сейтена Саутбекова - заслуженного учителя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средней школе в микрорайоне "Самал-2" города Шымкента - имя Асанбая Аскарова - общественного деятеля;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средней школе N 14 города Туркестана - имя Култегина - известного военачальника;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начальной школе N 95 Жанаталапского аульного округа Сайрамского района - имя Абылая Сергазиева - общественного деятеля;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начальной школе Жанабазарского аульного округа Казыгуртского района - имя Адихана Ахабаева - ученого-лингвиста, профессора;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военной школе-интернату города Шымкента - имя Сабира Рахимова - Героя Советского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неполной средней школе N 371 города Шымкента - имя Карауылбека Казиева - писателя;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детско-юношеской библиотеке - имя Кайрата Рыскулбекова - "Халык кахарманы"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центру гипербарической оксигенации города Шымкента - имя Турмахана Орынбаева - заслуженного врача Республики Казахстан, профессора;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начальной школе N 76 города Шымкента - имя Рысбека Мырзашева - общественного деятеля;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Казыгуртской районной центральной библиотеке - имя Кулмата Омиралиева - ученого-лингвиста;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начальной школе города Шардары - имя Бердибека Сокпакбаева - писателя;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Шаульдерской начальной школе Шаульдерского аульного округа Отрарского района - имя Зияш Калауовой - поэтессы;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городу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средней школе N 16 Жетысуйского района - имя Ади Шарипова - общественного деятеля, писателя;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городу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средней школе N 37 Алматинского района - имя Сырбая Мауленова - народного писателя.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2003 года N 497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переименовываемых организаций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железнодорожной станции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среднюю школу имени Н. Щорса Щучинского района - в среднюю школу имени Наурызбай батыра;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железнодорожную станцию "Дружба" Алматинского отделения перевозок - в железнодорожную станцию "Достык";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Кожехарскую среднюю школу Жанабулакского аульного округа Акжаикского района - в Жанабулакскую среднюю школу;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В.И. Ленина Узынкольского аульного округа Жанибекского района - в Узынкольскую среднюю школу;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"Правда" Шолаканкатинского аульного округа Сырымского района - в среднюю школу имени Виктора Шубина - Героя Социалистического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среднюю школу имени В.И. Ленина Джангильдинского района - в среднюю школу имени Ансагана Конакбаева - заслуженного работника сельского хозяйства Казахской ССР, общественного деятеля;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школу-лицей N 1 имени 1 Мая города Кызылорды - в школу-гимназию N 1 имени Калтая Мухамеджанова - народного писателя;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детский сад "Солнышко" Аксуского аульного округа Сайрамского района в детский сад "Куншуак";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начальную школу имени С.М. Кирова Актобинского аульного округа Сарыагашского района - в начальную школу имени Мактымкулы - поэта;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начальную школу "Коммунизм" Биртилекского аульного округа Сарыагашского района - в начальную школу "Еркiндiк";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начальную школу "Пионер" Куркелесского аульного округа Сарыагашского района - в начальную школу имени Спандияра Кобеева - писателя;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"Кызыл ту" Кошкаратинского аульного округа Сарыагашского района - в среднюю школу имени Актамберди жырау;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областную школу-интернат для незрячих детей в школу-интернат "Умiт";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неполную среднюю школу "Казакстаннын XX жылдыгы" Жанабазарского аульного округа Казыгуртского района - в неполную среднюю школу имени Кенена Азирбаева - народного поэта;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начальную школу имени М.Калинина Кызылкиянского аульного округа Казыгуртского района - в начальную школу имени Туркеша Калкаулы - кюйши-композитора;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"Арай" Жамбылского аульного округа Мактааральского района - в среднюю школу имени Казымбета Даримбаева - известного педагога;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А. Гайдара Кыземшекского поселкового округа Сузакского района - в среднюю школу имени Толегена Момбекова - кюйши-композитора;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С. Буденного Каратобинского аульного округа Сайрамского района - в среднюю школу имени Али Акбаева - известного педагога.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2003 года N 497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вновь образованных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железнодорожных станций и разъездов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Актюбинской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железнодорожная станция Хромтау;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железнодорожный разъезд Аккудык;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железнодорожный разъезд Жоса;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железнодорожный разъезд Уйтас;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железнодорожная станция Ыргыз;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железнодорожная станция Айке;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железнодорожный разъезд Кызылсай.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2003 года N 497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железнодорожных станций, транскрипции названий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изменены на русском языке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Семипалатинскому отделению перевозок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станция Жиланды - станция Жыланды;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Темеклы - станция Темекили.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