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8e68" w14:textId="f658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регистрации, учета и выдачи разрешений на проведение аэросъемочных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2003 года N 530. Утратило силу постановлением Правительства Республики Казахстан от 18 марта 2022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18.03.2022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19.01.2012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30.01.2012).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 июля 2002 года "О геодезии и картографии" Правительство Республики Казахстан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регистрации, учета и выдачи разрешений на проведение аэросъемочных работ.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19.01.2012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2003 года № 530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регистрации, учета и выдачи разрешений на проведение аэросъемочных работ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08.04.2020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3 июля 2002 года "О геодезии и картографии" и определяют порядок регистрации, учета и выдачи разрешений на проведение аэросъемочных работ.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Регистрация, учет и выдача разрешений на проведение аэросъемочных работ, выполняемых с помощью фотографической, телевизионной, инфракрасной, радиолокационной и другой аппаратуры для деятельности государственного, специального и (или) отраслевого назначения, осуществляются уполномоченным органом в области геодезии и картографии (далее – уполномоченный орган).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Регистрация, учет и выдача разрешений на проведение аэросъемочных работ осуществляются в целях обеспечения обороны и национальной безопасности Республики Казахстан при проведении аэросъемочных работ.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аэросъемка – съемка местности с летательных аппаратов с использованием съемочных систем (приемников информации), работающих на различных участках спектра электромагнитных волн;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аэросъемочные работы – работы, состоящие из летно-съемочных работ и обработки данных.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регистрации, учета и выдачи разрешения на проведение аэросъемочных работ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разрешения на проведение аэросъемочных работ (далее – разрешение) физические и юридические лица (далее – заявители) подают в уполномоченный орган заявление на проведение аэросъемочных работ,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электронных копий документов (далее – документы),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посредством веб-портала "электронного правительства" www.egov.kz.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выдается уполномоченным органом не позднее тринадцати рабочих дней со дня поступления документов.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документов, необходимых для выдачи разрешения: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аэросъемочных работ в форме электронного документа, удостоверенного электронной цифровой подписью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подтверждающих право собственности или договор аренды воздушного судна либо договор на оказание услуг c собственником, имеющим воздушное судно на аэросъемочные работы;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картограммы территории, на которой планируется проведение аэросъемочных работ, с указанием ее географических координат;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технических проектов (или технические задания) на планируемые аэросъемочные работы.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со дня получения документов заявителя проверяет полноту представленных документов.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неполного пакета документов, уполномоченный орган в указанные сроки дает мотивированный отказ в дальнейшем рассмотрении заявления.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дублирования заявляемых работ, финансируемых из средств государственного бюджета, ранее проведенным аэросъемочным работам (далее – дублирование), уполномоченный орган в течение двух рабочих дней со дня получения документов заявителя уведомляет его об этом. В этом случае заявитель аэросъемочных работ использует ранее созданные аэросъемочные материалы и данные.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полноты представленных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отсутствия дублирования, уполномоченный орган в течение двух рабочих дней со дня получения документов заявителя направляет запрос с прилагаемыми документами о согласовании проведения аэросъемочных работ в Министерство обороны Республики Казахстан, Комитет национальной безопасности Республики Казахстан и Службу государственной охраны Республики Казахстан (далее – государственные органы).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органы, рассмотрев представленные документы, в течение десяти рабочих дней со дня получения документов направляют по ним положительный либо отрицательный ответы в уполномоченный орган.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государственными органами ответа в установленные сроки, выдача разрешения считается согласованной.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 течение одного рабочего дня со дня получения положительных ответов от государственных органов выдает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 сроком действия до конца текущего года.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уполномоченный орган в указанные сроки подготавливает и направляет заявителю мотивированный отказ в выдаче разрешения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завершении работ заявитель безвозмездно представляет один экземпляр копий созданных им аэросъемочных, геодезических и картографических материалов и данных в Национальный картографо-геодезический фонд Республики Казахстан с сохранением авторских прав.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и учет выданных разрешений ведутся в государственной информационной системе разрешений и уведомлений.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несогласии с действиями уполномоченного органа заявитель может обжаловать решение уполномоченного органа в установленном законодательством порядке.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аэросъемочных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уполномоченного органа, реквизиты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языке)]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</w:p>
          <w:bookmarkEnd w:id="3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219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языке)]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 "___" ______20___ года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проведение аэросъемочных работ</w:t>
      </w:r>
    </w:p>
    <w:bookmarkEnd w:id="36"/>
    <w:p>
      <w:pPr>
        <w:spacing w:after="0"/>
        <w:ind w:left="0"/>
        <w:jc w:val="both"/>
      </w:pPr>
      <w:bookmarkStart w:name="z46" w:id="37"/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проведение аэросъемочных работ. Территориальное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размещение объектов аэросъемки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аэросъемки ____________________________ (квадратных километров)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аэросъемки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технические условия аэросъемки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и время аэросъемки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Согласен(на)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[Дата создания] [Фамилия,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подписывающего]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аэросъемочных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уполномоченного органа, реквизиты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языке)]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</w:p>
          <w:bookmarkEnd w:id="4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языке)]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проведение аэросъемочных работ</w:t>
      </w:r>
    </w:p>
    <w:bookmarkEnd w:id="42"/>
    <w:p>
      <w:pPr>
        <w:spacing w:after="0"/>
        <w:ind w:left="0"/>
        <w:jc w:val="both"/>
      </w:pPr>
      <w:bookmarkStart w:name="z58" w:id="43"/>
      <w:r>
        <w:rPr>
          <w:rFonts w:ascii="Times New Roman"/>
          <w:b w:val="false"/>
          <w:i w:val="false"/>
          <w:color w:val="000000"/>
          <w:sz w:val="28"/>
        </w:rPr>
        <w:t>
      Номер _________ "___" ______20___ года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и назначение работ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Местоположение участка работ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Разрешены следующие работы, заявленные к производству: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(квадратных километров)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(квадратных километров)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9" w:id="4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Действительно до: "_____"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[Должность подписывающего]                   [Фамилия,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 подписывающего]</w:t>
      </w:r>
    </w:p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6327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аэросъемочных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уполномоченного органа, реквизиты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языке)]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</w:p>
          <w:bookmarkEnd w:id="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языке)]</w:t>
            </w:r>
          </w:p>
        </w:tc>
      </w:tr>
    </w:tbl>
    <w:p>
      <w:pPr>
        <w:spacing w:after="0"/>
        <w:ind w:left="0"/>
        <w:jc w:val="both"/>
      </w:pPr>
      <w:bookmarkStart w:name="z100" w:id="5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Фамилия, имя, отчество (при его наличии)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</w:t>
      </w:r>
    </w:p>
    <w:bookmarkStart w:name="z10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</w:p>
    <w:bookmarkEnd w:id="55"/>
    <w:p>
      <w:pPr>
        <w:spacing w:after="0"/>
        <w:ind w:left="0"/>
        <w:jc w:val="both"/>
      </w:pPr>
      <w:bookmarkStart w:name="z102" w:id="56"/>
      <w:r>
        <w:rPr>
          <w:rFonts w:ascii="Times New Roman"/>
          <w:b w:val="false"/>
          <w:i w:val="false"/>
          <w:color w:val="000000"/>
          <w:sz w:val="28"/>
        </w:rPr>
        <w:t>
             Номер _________                   "___" ______20___ года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по геодезии и картографии, рассмотрев Ваше заявление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 от "___" _____ 20__ года, отказывает в выдаче разрешения на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аэросъемочных работ по следующей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[Причина мотивированного отказа]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[Должность подписывающего]             [Фамилия,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наличии) подписывающего]</w:t>
      </w:r>
    </w:p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3914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