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f1a8" w14:textId="7fcf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16 ноября 2001 года N 1465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2003 года N 577. Утратило силу - постановлением Правительства РК от 28 октября 2004 г. N 1117.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28.10.2004 </w:t>
      </w:r>
      <w:r>
        <w:rPr>
          <w:rFonts w:ascii="Times New Roman"/>
          <w:b w:val="false"/>
          <w:i w:val="false"/>
          <w:color w:val="ff0000"/>
          <w:sz w:val="28"/>
        </w:rPr>
        <w:t>№ 1117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2001 года N 1465 "Вопросы Министерства здравоохранения Республики Казахстан" (САПП Республики Казахстан, 2001 г., N 40, ст. 508) следующее дополнение: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"в том числе одного первого". 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