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574ce" w14:textId="82574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дополнения в Закон Республики Казахстан "О занятости населения"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июля 2003 года N 637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изменений и дополнения в Закон Республики Казахстан "О занятости населения".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Проект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"О внесении изменений и дополнения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в Закон Республики Казахстан "О занятости населения"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Статья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(Ведомости Парламента Республики Казахстан, 2001 г., N 3, ст. 154)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пункта 2 статьи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"6) распределять квоту на привлечение иностранной рабочей силы для осуществления трудовой деятельности на территории Республики Казахстан в пределах установленной Правительством Республики Казахстан между областями, городами Астана и Алматы";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7 дополнить подпунктом 5-1)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"5-1) выдачи разрешений на привлечение иностранной рабочей силы для осуществления трудовой деятельности на территории соответствующей административно-территориальной единицы в пределах квоты, распределенной центральным исполнительным органом, а также приостановки и отзыва указанных разрешений";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Настоящий Закон вводится в действие с 1 января 2004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