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2800" w14:textId="faf2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железнодорожных пунктов пропуска на 
Государственной границе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2003 года № 648. Утратило силу постановлением Правительства Республики Казахстан от 9 июля 2013 года № 697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РК от 09.07.2013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13 января 1993 года "О Государственной границе Республики Казахстан", в целях совершенствования государственного контроля за перемещением через государственную и таможенную границу Республики Казахстан физических лиц, транспортных средств и иного имущества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железнодорожных пунктов пропуска на Государственной границе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установленном порядке довести до сведения представительств Российской Федерации, Республики Узбекистан, Кыргызской Республики и Китайской Народной Республики информацию об утверждении перечня железнодорожных пунктов пропуска на Государственной границе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Кабинета Министров Республики Казахстан от 30 октября 1992 года N 906 "О пунктах пропуска в Республике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1 исключить.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1 января 2004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2003 года N№648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железнодорожных пунктов пропуска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Государственной границе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Железнодорожные грузо-пассажирские пункты пропуска на границе с Российской Федерацией, открытые для многостороннего сообщения: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Ганюшкино (Атырауская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Жайык (Западно-Казахстанская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Сайхин (Западно-Казахстанская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Жаныбек (Западно-Казахстанская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Киргильда (Актюбинская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Жайсан (Актюбинская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 (Западно-Казахстанская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Аксу (Костанайская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Кайрак (Костанайская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Пресногорьковская (Костанайская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Мамлютка (Северо-Казахстанская область)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Булаево (Северо-Казахстанская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Шарбакты (Павлодарская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Аул (Восточно-Казахстанская область)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Шемонаиха (Восточно-Казахстанская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Жезкент (Восточно-Казахстанская область).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с изменениями, внесенными постановлениями Правительства РК от 23.12.2005 № </w:t>
      </w:r>
      <w:r>
        <w:rPr>
          <w:rFonts w:ascii="Times New Roman"/>
          <w:b w:val="false"/>
          <w:i w:val="false"/>
          <w:color w:val="000000"/>
          <w:sz w:val="28"/>
        </w:rPr>
        <w:t>1275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14.12.2012 </w:t>
      </w:r>
      <w:r>
        <w:rPr>
          <w:rFonts w:ascii="Times New Roman"/>
          <w:b w:val="false"/>
          <w:i w:val="false"/>
          <w:color w:val="000000"/>
          <w:sz w:val="28"/>
        </w:rPr>
        <w:t>№ 1608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Железнодорожные пункты пропуска на границе с Республикой Узбекистан, открытые для многостороннего сообщения: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(Мангистауская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Сары-Агаш (Южно-Казахстанская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 (Южно-Казахстанская область).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 внесены изменения -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Правительства РК от 23 декабря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Железнодорожные грузо-пассажирские пункты пропуска на границе с Кыргызской Республикой, открытые для многостороннего сообщения: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 (Жамбылская область).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14.12.2012 </w:t>
      </w:r>
      <w:r>
        <w:rPr>
          <w:rFonts w:ascii="Times New Roman"/>
          <w:b w:val="false"/>
          <w:i w:val="false"/>
          <w:color w:val="000000"/>
          <w:sz w:val="28"/>
        </w:rPr>
        <w:t>№ 1608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Железнодорожные грузо-пассажирские пункты пропуска на границе с Китайской Народной Республикой, открытые для многостороннего сообщения: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Достык (Алматинская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Алтынколь (Алматинская область).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14.12.2012 </w:t>
      </w:r>
      <w:r>
        <w:rPr>
          <w:rFonts w:ascii="Times New Roman"/>
          <w:b w:val="false"/>
          <w:i w:val="false"/>
          <w:color w:val="000000"/>
          <w:sz w:val="28"/>
        </w:rPr>
        <w:t>№ 1608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5. Железнодорожный грузо-пассажирский пункт пропуска на границе с Туркменистаном, открытый для многостороннего сообщения: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Болашак (Мангистауская область).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Перечень дополнен пунктом 5 в соответствии с постановлением Правительства РК от 14.12.2012 </w:t>
      </w:r>
      <w:r>
        <w:rPr>
          <w:rFonts w:ascii="Times New Roman"/>
          <w:b w:val="false"/>
          <w:i w:val="false"/>
          <w:color w:val="000000"/>
          <w:sz w:val="28"/>
        </w:rPr>
        <w:t>№ 1608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