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e9acd" w14:textId="c8e9a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лицензирования деятельности по осуществлению археологических и реставрационных работ памятников истории и культуры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июля 2003 года N 662. Утратило силу постановлением Правительства Республики Казахстан от 14 июня 2007 года N 495 (вводится в действие с 9 августа 2007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РК от 7 июля 2003 г. N 662 утратило силу постановлением Правительства РК от 14 июня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495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9 августа 2007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исполнение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17 апреля 1995 года "О лицензировании"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Квалификационные требования к лицензируемым видам деятельности по осуществлению археологических и реставрационных работ памятников истории и культуры.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29 декабря 1995 года N 1894 "О реализации постановления Президента Республики Казахстан от 17 апреля 1995 года N 2201" (САПП Республики Казахстан, 1995 г., N 41, ст. 515) следующее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государственных органов (лицензиаров), уполномоченных выдавать лицензии на виды деятельности, подлежащие лицензированию, утвержденный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42,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"42. Комитет культуры               деятельность по осуществлению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Министерства культуры          археологических и реставра-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информации и обществен-        ционных работ памятников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ного согласия                  истории и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Республики Казахстан                                       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июля 2003 года N 662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Квалификационные требования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 лицензируемым видам деятельности по осуществлению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археологических и реставрационных работ памятников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истории и культуры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 распространяются на юридических лиц, претендующих на получение лицензии, и включают наличие: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рекомендации полевого комитета Национальной академии наук Республики Казахстан Министерства образования и науки Республики Казахстан на право осуществления археологических работ памятников истории и культуры;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научно-производственной (ремонтно-реставрационной) базы, специализированной научно-исследовательской лаборатории, оборудования;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квалификационного состава научных руководителей, имеющих опыт практической работы по специальности не менее одного года (археология, история, архитектура);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проектов по археологическим и реставрационным работам памятников истории и культуры;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служб, обеспечивающих эксплуатацию и техническое обслуживание оборудования, приспособлений и оснастки.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