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30076" w14:textId="23300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документов для освобождения от обложения таможенными пошлинами и таможенными сборами за таможенное оформление товаров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2003 года N 675. Утратило силу постановлением Правительства Республики Казахстан от 26 октября 2010 года N 1120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26.10.2010 </w:t>
      </w:r>
      <w:r>
        <w:rPr>
          <w:rFonts w:ascii="Times New Roman"/>
          <w:b w:val="false"/>
          <w:i w:val="false"/>
          <w:color w:val="ff0000"/>
          <w:sz w:val="28"/>
        </w:rPr>
        <w:t>N 1120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330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Республики Казахстан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представления документов для освобождения от обложения таможенными пошлинами и таможенными сборами за таможенное оформление товаров.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2003 года N 675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представления документов для освобождения от обложения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таможенными пошлинами и таможенными сборами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за таможенное оформление товаров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со статьей 330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Республики Казахстан (далее - Таможенный кодекс) и определяют порядок представления документов для освобождения от обложения таможенными пошлинами и таможенными сборами за таможенное оформление товаров. 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настоящих Правил распространяется на юридических и физических лиц, осуществляющих ввоз на таможенную территорию Республики Казахстан или вывоз с этой территории товаров (далее - юридические и физические лица).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Товары, ввозимые на таможенную территорию Республики Казахстан или вывозимые с таможенной территории Республики Казахстан, освобождаются от обложения таможенными пошлинами и таможенными сборами за таможенное оформление при представлении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382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кодекса, а также настоящими Правилами, таможенному органу Республики Казахстан. 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Документы, на основании которых предоставляются освобождения от обложения таможенными пошлинами и таможенными сборами за таможенное оформление товаров, представляются одновременно с подачей грузовой таможенной декларации в сроки, определяемые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380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кодекса, в таможенный орган, производящий таможенное оформление товаров. 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случае, когда отдельные документы не могут быть представлены в указанные сроки по мотивированному заявлению декларанта, таможенные органы разрешают подачу их копий с последующим представлением документов в сроки, необходимые для их получения, но не позднее тридцати календарных дней после регистрации таможенной декларации.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таможенный орган ранее представлялись документы, по которым производится таможенное оформление последующих партий товаров, то достаточно представления копий таких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Товаросопроводительные документы после выпуска товаров подлежат возврату декларанту и хранятся в течение пяти лет с даты регистрации грузовой таможенной декларации.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для целей таможенного оформления наряду с этими документами должна быть представлена копия, заверенная декларантом.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Документы, необходимые для освобождения от обложения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таможенными пошлинами и таможенными сборами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Товары, кроме подакцизных, ввозимые на таможенную территорию Республики Казахстан или вывозимые с таможенной территории Республики Казахстан в качестве гуманитарной помощи в порядке, определяемом Правительством Республики Казахстан, освобождаются от обложения таможенными пошлинами и таможенными сборами за таможенное оформление при представлении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товаросопроводительные документы и/или подтверждение дипломатических или приравненных к ним представительств о ввозе или вывозе товаров, с указанием статуса товаров, в качестве гуманитарной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в том числе составленные на иностранных языках, подтверждающие факт безвозмездной передачи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обязательство получателя о целевом использовании товаров, ввозимых на таможенную территорию Республики Казахстан в качестве гуманитарной помощи, составленное по установленной форме согласно приложению 1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Товары, кроме подакцизных, за исключением легковых автомобилей, специально предназначенных для медицинских целей, ввозимые на таможенную территорию Республики Казахстан или вывозимые с таможенной территории Республики Казахстан по линии государств, правительств, международных организаций в качестве безвозмездной помощи, на благотворительные цели, включая оказание технического содействия, освобождаются от обложения таможенными пошлинами и таможенными сборами за таможенное оформление при представлении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товаров, ввозимых или вывозимых в благотворительных целях по линии государств, правительств и международных организаций: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товаросопроводительные документы и/или подтверждение дипломатических или приравненных к ним представительств с указанием статуса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соответствующие соглашения, договоры, устанавливающие ввоз или вывоз товаров в благотворительных целях;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юридических лиц - копии учредительного договора, устава, свидетельства о государственной регистрации юридического лица, подтверждающие регистрацию юридического лица, как некоммерческой организации, заверенные юридическим лицом;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товаров, ввозимых или вывозимых в качестве технического содействия: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товаросопроводительные документы и/или подтверждение дипломатических или приравненных к ним представительств, в которых должны быть указаны наименование программы и реквизиты проекта (контракта по техническому содействию), для выполнения которого осуществляется ввоз или вывоз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проекта (контракта по техническому содействию), для выполнения которого поставляются товары.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компетентный орган с казахстанской стороны, контролирующий выполнение программы технического содействия, представляет информацию об исполнении проекта в уполномоченный орган по вопросам таможенного дела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идентификации ввозимых или вывозимых товаров, товарам, предусмотренным к ввозу или вывозу в представленных проектах, перечень товаров в данных проектах должен быть указан отдельно.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Освобождение от обложения таможенными пошлинами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Закону 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от 8 января 2003 года "Об инвестициях" предоставляется при импорте оборудования и комплектующих к нему, ввозимых для реализации инвестиционного проекта в соответствии с контрактом, заключенным между Комитетом по инвестициям Министерства индустрии и торговли Республики Казахстан и инвестором.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Комитет по инвестициям Министерства индустрии и торговли Республики Казахстан направляет в уполномоченный орган по вопросам таможенного дела уведомление о принятом решении, которое должно содержать: наименование инвестора, дату и номер заключенного контракта, список оборудования и комплектующих к нему, по которым предоставлено освобождение от уплаты таможенных пошлин, а также сроки действия указанной инвестиционной преференции.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по вопросам таможенного дела направляет вышеуказанные сведения таможенным органам, где будут проводиться таможенное оформление и контроль ввозимых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Инвестором для применения освобождения от обложения таможенными пошлинами в таможенный орган представляется нотариально засвидетельствованная копия контракта.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Сырье, ввозимое Национальным Банком Республики Казахстан (далее - Национальный Банк) и его филиалами, представительствами и организациями (далее - подразделения) для производства денежных знаков, освобождается от обложения таможенными пошлинами и таможенными сборами за таможенное оформление при представлении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подтверждения Национального Банка о предназначении ввозимого сырья для производства денежных знаков;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обязательства Национального Банка либо его подразделения о целевом использовании ввозимого сырья для производства денежных знаков по установленной форме согласно приложению 2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товаросопроводительных документов с указанием получателя - Национального Банка либо его подразделения.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импорте товаров, освобождаемых от обложения таможенными пошлинами и таможенными сборами за таможенное оформление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 миграции, представляются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подтверждение уполномоченного органа по вопросам миграции населения о том, что конкретное физическое лицо переселяется в Республику Казахстан на постоянное местожительство по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квоте иммиграции оралманов;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удостоверение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оралмана;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обязательство получателя о целевом использовании ввозимых товаров исключительно для личного пользования, составленное по установленной форме согласно приложению 3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освобождения от обложения таможенными пошлинами и таможенными сборами за таможенное оформление при ввозе товаров, приобретенных за счет средств грантов, предоставленных по линии государств, правительств государств, а также международных организаций, определенных в соответствии с налоговым законодательством Республики Казахстан, представляются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международного договора Республики Казахстан (при его наличии), заключенного с иностранным государством (или государствами) либо с международной организацией, включенной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утвержденный Правительством Республики Казахстан, о предоставлении Республике Казахстан гранта;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предоставления гранта международной организацией без заключения международного договора - подтверждение международной организации об импорте товаров за счет средств предоставленного ею гранта, зарегистрированного в Министерстве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товаросопроводительные документы с наличием ссылки на международный договор (в случае его заключения);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подтверждение бенефициара (грантополучателя) о ввозимом товаре.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освобождения от обложения таможенными пошлинами товаров, ввозимых персоналом дипломатической службы Республику Казахстан, представляются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подтверждение Министерства иностранных дел Республики Казахстан о непрерывности пребывания сотрудника или работника дипломатической службы в иностранных государствах более шести 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справка загранучреждения Республики Казахстан о сумме заработной платы сотрудника или работника дипломатической службы, полученной за весь период работы за пределами таможенной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обязательство получателя о целевом использовании ввозимых товаров исключительно для личного пользования по установленной форме согласно приложению 3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ввозе акцизных марок иностранного производства на таможенную территорию Республики Казахстан для маркировки подакцизной продукции, предназначенной для последующего вывоза с таможенной территории Республики Казахстан, для освобождения от обложения таможенными пошлинами представляются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контракта (договора) на экспорт подакцизных товаров, подлежащих маркировке ввозимыми акцизными марками иностранного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обязательство об обратном вывозе акцизных марок, составленное по установленной форме согласно приложению 4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 ввозимым/вывозимым товарам, определенным в подпунктах 1)-3), 8), 9), 12), 13)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330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кодекса, освобождение от обложения таможенными платежами применяется непосредственно в соответствии с Таможенным кодексом.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документов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освобождения от обложения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таможенными пошлинами и таможенными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сборами за таможенное оформление товаров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Начальнику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(наименование таможенного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Обязательство получателя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 целевом использовании товаров, ввозимых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 таможенную территорию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 качестве гуманитарной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Мною,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(наименование, РНН, адрес, банковские реквизиты либо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 паспортные данные грузополучателя)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качестве гуманитарной помощи завезены: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(наименование товаров)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согласно таможенной(ым) декларации(ям) NN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чем обязуюсь использовать указанные товары только для улучшения условий жизни и быта населения, а также предупреждения и ликвидации чрезвычайных ситуаций военного, экологического, природного и техногенного характера и не использовать для извлечения коммерческой выгоды.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использовании указанных товаров в иных целях обязуюсь уплатить таможенные платежи, налоги, неуплаченные при таможенном оформлении, в размере ____ тенге и пени с них в соответствии с таможенным и налоговым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_______________/________/   Дата "____"__________200__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Ф.И.О.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Примечание. В случае использования гуманитарной помощи в иных целях без уплаты таможенных платежей, налогов и пени причитающиеся суммы будут взысканы с применением мер ответственности в соответствии с таможенным и налоговым законодательством Республики Казахстан.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документов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освобождения от обложения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таможенными пошлинами и таможенными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сборами за таможенное оформление товаров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Начальнику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(наименование таможенного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Обязательство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либо его подразделения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 целевом использовании ввозимого сырья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для производства денежных знаков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Мною,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(наименование, РНН, адрес, банковские реквизиты)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качестве сырья для производства денежных знаков завезены: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(наименование товаров)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согласно таможенной(ым) декларации(ям) NN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чем обязуюсь использовать указанные товары строго в соответствии с их целевым назначением.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использовании указанных товаров в иных целях обязуюсь уплатить таможенные платежи, налоги, неуплаченные при таможенном оформлении, в размере ____ тенге и пени с них в соответствии с таможенным и налоговым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_______________/________/        Дата "____"__________200__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Ф.И.О.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Примечание. В случае использования сырья для производства денежных знаков в иных целях без уплаты таможенных платежей, налогов и пени причитающиеся суммы будут взысканы с применением мер ответственности в соответствии с таможенным и налоговым законодательством Республики Казахстан.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документов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освобождения от обложения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таможенными пошлинами и таможенными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сборами за таможенное оформление товаров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Начальнику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(наименование таможенного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Обязательство получателя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 целевом использовании ввозимых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исключительно для личного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Мною,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(Ф.И.О. и паспортные данные грузополучателя)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качестве товаров для личного пользования завезены: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(наименование товаров)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согласно таможенной(ым) декларации(ям) NN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чем обязуюсь использовать указанные товары строго в соответствии с их целевым назначением.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использовании указанных товаров в иных целях обязуюсь уплатить таможенные платежи, неуплаченные при таможенном оформлении, в размере ____ тенге и пени с них в соответствии с таможенным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_______________/________/        Дата "____"__________200__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Ф.И.О.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Примечание. В случае использования товаров для личного пользования в иных целях без уплаты таможенных платежей и пени, причитающиеся суммы будут взысканы с применением мер ответственности в соответствии с таможенным законодательством Республики Казахстан.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документов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освобождения от обложения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таможенными пошлинами и таможенными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сборами за таможенное оформление товаров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Начальнику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(наименование таможенного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Обязательство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об обратном вывозе акцизных марок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Мною,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(наименование, РНН, адрес, банковские реквизиты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грузополучателя)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согласно таможенной(ым) декларации(ям) NN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ввезены акцизные марки иностранного производства: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(серии и номера акцизных марок)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Обязуюсь произвести вывоз акцизных марок иностранного производства за пределы таможенной территории Республики Казахстан в срок до "__"_____200__года.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ответственности за нарушения таможенного законодательства Республики Казахстан предупрежден.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____________/________/ Дата "___" 200__года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Ф.И.О. _________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М.П.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