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96eb" w14:textId="07e9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
государственной регистрации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2003 года N 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государственной регистрации юридических лиц".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регистрации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1. Внести изменения и дополнения в следующие законодательные акты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г.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N 20, ст. 727; 2000 г., N 3-4, ст. 63, 64; N 22, ст. 408; 2001 г., N 1, ст. 1; N 8, ст. 52; N 24, ст. 338; 2002 г., N 18, ст. 157; 2003 г., N 4, ст. 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втором статьи 5 после слова "лиц" дополнить словами "и учетную регистрацию филиалов и представительств";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слово "двух" заменить словом "трех";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пятой слова "о наличии или об отсутствии у учредителя - юридического лица задолженности по налогам, сборам и другим обязательным платежам в бюджет" заменить словами "об отсутствии у учредителя - юридического лица налоговой задолженности";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десятой слова "его филиала или представительства,"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одиннадцатую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государственной регистрации юридического лица, возникающего в результате реорганизации одного или нескольких юридических лиц, представляются также передаточный акт или разделительный баланс, а также документ, подтверждающий письменное уведомление о реорганизации кредиторов реорганизуемого юридического лица.";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6-1: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слово "двух" заменить словом "трех";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дополнить вторым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"Выписка из торгового реестра или другой документ иностранного юридического лица, подтверждающие, что иностранное юридическое лицо, создающее филиал (представительство), является юридическим лицом по законодательству иностранного государства, подлежат легализации.";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вторую статьи 7 после слов "акционерных обществ" дополнить словами ", производственных кооперативов";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заголовок и часть первую статьи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Сроки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(перерегистрации) юридических лиц и учетной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регистрации (перерегистрации) филиалов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(перерегистрация) субъектов малого предпринимательства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(перерегистрация) иных юридических лиц и учетная регистрация (перерегистрация) их филиалов и представительств - не позднее десяти рабочих дней со дня подачи заявления с приложением необходимых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заголовок и часть первую статьи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11. Отказ в государственной (учетной)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регистрации и перерегистрации.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"Нарушение установленного законодательными актами Республики Казахстан порядка образования и реорганизации юридического лица, несоответствие учредительных документов законам Республики Казахстан, а также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 влекут отказ в государственной (учетной) регистрации и перерегистрации юридического лица.";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13. Государственный статистический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Регистрирующий орган в течение одного рабочего дня со дня регистрации направляет в орган государственной статистики извещение о произведенной государственной (учетной) регистрации (перерегистрации), регистрации прекращения деятельности и изменении место нахождения юридического лица, филиала и представительства.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извещения и порядок его представления органам государственной статистики утверждаются Министерством юстиции Республики Казахстан по согласованию с уполномоченным органом государственной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государственной статистики на основании извещений регистрирующего органа в течение двух рабочих дней присваивает юридическим лицам, филиалам и представительствам унифицированные идентификационные и другие системно-учетные коды, включает сведения о них в Государственный статистический регистр.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подтверждающим присвоение унифицированных идентификационных и других системно-учетных кодов и постановку на учет в Государственном статистическом регистре, является статистическая карточка, которая в течение одного рабочего дня со дня постановки на учет направляется регистрирующему органу для выдачи ее зарегистрированному юридическому лицу, филиалу и представительству.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государственной статистики в течение одного рабочего дня со дня присвоения юридическим лицам, филиалам и представительствам унифицированных идентификационных и других системно-учетных кодов направляет в налоговые органы извещение для осуществления государственной регистрации налогоплательщика";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"о наличии или отсутствии у нового участника - юридического лица задолженности по налогам, сборам и другим обязательным платежам в бюджет" заменить словами "об отсутствии у нового участника - юридического лица налоговой задолженности";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перерегистрации хозяйственных товариществ по основанию изменения состава участников представляется документ, подтверждающий отчуждения (уступки) или переход права выбывающего участника на долю в имуществе (уставном капитале) в соответствии с законодательством Республики Казахстан и учредительными документами.";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седьмой слова "органы государственной статистики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второй и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регистрации прекращения деятельности юридического лица по основанию ликвидации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регистрации ликвидации по форме, установленной Министерством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собственника имущества юридического лица или уполномоченного собственником органа либо органа юридического лица, уполномоченного на то учредительными документами,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учредительных документов, свидетельства о государственной регистрации (перерегистрации) и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публикацию в печатном издании информации о ликвидации юридического лица, порядке и сроках заявления претензий кредиторами;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промежуточный ликвидационный баланс, содержащий сведения о составе имущества ликвидируемого юридического лица, перечне заявленных кредиторами претензий, а также результатах их рассмотрения;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ликвидационный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собственника имущества юридического лица или иного органа, принявшего решение о ликвидации юридического лица, об утверждении промежуточного и ликвидационного балансов,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уничтожении печати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снятие с учета филиалов и представительств ликвидируемого юридического лица (при наличии филиалов и представительств);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отсутствии налоговой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таможенных органов об отсутствии задолженностей по таможенным платежам и незавершенных внешнеторговых сделок;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 уполномоченного органа об аннулировании эмиссий акций акционерного общества (для акционерных обществ);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или документ, подтверждающие уплату в бюджет сбора за государственную регистрацию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прекращения деятельности юридического лица, ликвидированного по решению суда, осуществляется на основании решения суда.";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процессе проверки не выявлено нарушений установленного порядка ликвидации или реорганизации, регистрирующий орган в течение 10 дней регистрирует прекращение деятельности юридического лица. Регистрация прекращения деятельности субъекта рынка, занимающего доминирующее (монопольное) положение на соответствующем товарном рынке, а также субъектов естественной монополии осуществляется регистрирующим органом с предварительного согласия антимонопольного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статье 16-1: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снятия с учетной регистрации филиала (представительства) помимо документов, указанных в части первой настоящей статьи, требуется справка налогового органа по место нахождению филиала (представительства) об отсутствии налоговой задолженности".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октября 1995 г. "О производственном кооперативе" (Ведомости Верховного Совета Республики Казахстан, 1995 г., N 20, ст. 119; Ведомости Парламента Республики Казахстан, 1996 г., N 14, ст. 274; 1997 г. N 12, 18, N 13-14, ст. 205; 2001 г., N 17-18, ст. 242):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статьи 4 слова "устава либо"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пункта 1 статьи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Учредительный договор производственного кооператива должен содержать:".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апреля 1998 г. "О товариществах с ограниченной и дополнительной ответственностью" (Ведомости Парламента Республики Казахстан, 1998 г., N 5-6, ст. 49; 1999 г., N 20, ст. 727; 2002 г., N 10, ст. 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5 статьи 67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г. "О некоммерческих организациях" (Ведомости Парламента Республики Казахстан, 2001 г., N 1, ст. 8; N 24, ст. 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24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Наименование филиала и представительства некоммерческой организации должно содержать ссылку на наименование создавшей их некоммерческой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пункта 1 статьи 27 после слова "задолженности," дополнить словами "снятию с учета филиалов и представительств,";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30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168, N 24; ст. 338; 2002 г., N 6, ст. 73, 75; N 19-20, ст. 171; 2003 г. N 1-2, ст. 6; N 4 ст. 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520-1: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1 после слова "регистрация" дополнить словами ", за исключением случаев, предусмотренных пунктом 1-1 настоящей статьи,";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Государственная регистрация налогоплательщиков - юридических лиц, их филиалов и представительств осуществляется уполномоченным государственным органом с присвоением регистрационного номера налогоплательщика на основании извещений, представляемых органами государственной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извещения и порядок его предоставления органам государственной статистики утверждаются Министерством юстиции Республики Казахстан по согласованию с уполномоченным государственным органом и уполномоченным органом государственной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налогоплательщика для выдачи его зарегистрированному юридическому лицу, филиалу и представительству в течение одного рабочего дня со дня присвоения регистрационного номера налогоплательщика должно быть направлено уполномоченным государственным органом органу юстиции в порядке, определяемом уполномоченным государственным органом по согласованию с Министерством юстиции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522: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"пунктов 1 и 2" заменить словами "пункта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 статьи 523 дополнить словами "или получения извещений, представляемых органами государственной статистики";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вторую пункта 1 статьи 524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3-1 статьи 527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Государственная регистрация юридических лиц нерезидентов, осуществляющих деятельность в Республике Казахстан через постоянное учреждение, производится в порядке и сроки, определенные статьями 520-1 и 523 настоящего Кодекса".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шести месяцев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