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c909" w14:textId="1ffc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апреля 2002 года N 440 и распоряжение Премьер-Министра Республики Казахстан от 27 сентября 2001 года N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2003 года N 728. Утратило силу постановлением Правительства Республики Казахстан от 13 октября 2009 года N 1586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13.10.2009 </w:t>
      </w:r>
      <w:r>
        <w:rPr>
          <w:rFonts w:ascii="Times New Roman"/>
          <w:b w:val="false"/>
          <w:i w:val="false"/>
          <w:color w:val="ff0000"/>
          <w:sz w:val="28"/>
        </w:rPr>
        <w:t>N 1586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расширения функций Координационного совета по обеспечению безопасности на транспорте в части противодействия терроризму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апреля 2002 года N 440 "Об утверждении Положения о Координационном совете по обеспечению безопасности на транспорте" (САПП Республики Казахстан, 2002 г., N 12, ст.116):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после слов "обеспечению безопасности" дополнить словами "и противодействия терроризму";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после слов "транспортного комплекса" дополнить словами "и противодействия терроризму";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 "обеспечению безопасности" дополнить словами "и противодействия терроризму";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Координационном совете по обеспечению безопасности на транспорте,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преамбуле после слова "безопасности" дополнить словами "и противодействия терроризму";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"безопасности" дополнить словами "и противодействия терроризму";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"грузов" дополнить словами "организации противодействия терроризму";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после слова "обеспечения безопасности" дополнить словами "и предотвращения терроризма";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подпунктами 3), 4),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анализ ситуации и проблем в области безопасности и противодействия терроризму на транспорте, разработка мероприятий по их эффективному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выработка предложений по предотвращению и предупреждению террористических актов на транспорте на основе нормативных правовых актов Республики Казахстан, международных договоров и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выработка рекомендаций по правовым и экономическим механизмам, обеспечивающим требуемый законодательством уровень безопасности при перевозке оружия, боеприпасов, радиоактивных, взрывчатых, наркотических и психотропных веществ, в целом опасных грузов всеми видами транспорта, в том числе и по случаям их незаконного перемещения.";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после слов "безопасности" дополнить словами "и предупреждению терроризма";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Деятельностью Координационного совета руководит его председатель, который председательствует на заседаниях Координационного совета, утверждает план его работы и несет ответственность за результаты деятельности Координационного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Координационного совета ведется по двум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безопасной эксплуатации на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противодействие и предупреждение терроризма на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вопросов на заседания Координационного совета, решение организационных вопросов по направлениям работы возлагаются на рабочие органы Координационного совета, ответственные за работу, соответственно: Министерство транспорта и коммуникаций Республики Казахстан и Комитет национальной безопасности Республики Казахстан (по согласованию).";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после слова "коммуникаций" дополнить словами "и Комитет национальной безопасности.";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27 сентября 2001 года N 76 "Об образовании Координационного совета по обеспечению безопасности на транспорте":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после слова "безопасности" дополнить словами "и противодействия терроризму";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Координационного совета: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"Нагманова                  - 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Кажмурата Ибраевича            коммуникаций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Дутбаева Нартая Нуртаевича  -  Председателя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безопасности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заместителем председателя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вопросам противодействия терроризму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 транспорте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Акчанова Болата Касымовича  - 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Уажанова Турсуна Ушбаевича  -  заместителя Директора Пограничной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Масимова Карима Кажимкановича, Жумабаева Бейбита Тейнеловича, Несипбаева Курмана Касеновича, Нуриманова Максута Ануарбековича, Налибаева Абдукалыка Закировича;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"рабочим органом" заменить словами "рабочими органами";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"и Комитет национальной безопасности Республики Казахстан (по согласованию).".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Мынбаева С.М.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