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ed53" w14:textId="100ed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медалях органов внутренних дел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24 июля 2003 года N 734</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медалях органов внутренних дел Республики Казахстан".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      Проект        </w:t>
      </w:r>
    </w:p>
    <w:p>
      <w:pPr>
        <w:spacing w:after="0"/>
        <w:ind w:left="0"/>
        <w:jc w:val="left"/>
      </w:pPr>
      <w:r>
        <w:rPr>
          <w:rFonts w:ascii="Times New Roman"/>
          <w:b/>
          <w:i w:val="false"/>
          <w:color w:val="000000"/>
        </w:rPr>
        <w:t xml:space="preserve"> Указ Президента Республики Казахстан </w:t>
      </w:r>
    </w:p>
    <w:bookmarkStart w:name="z1" w:id="0"/>
    <w:p>
      <w:pPr>
        <w:spacing w:after="0"/>
        <w:ind w:left="0"/>
        <w:jc w:val="left"/>
      </w:pPr>
      <w:r>
        <w:rPr>
          <w:rFonts w:ascii="Times New Roman"/>
          <w:b/>
          <w:i w:val="false"/>
          <w:color w:val="000000"/>
        </w:rPr>
        <w:t xml:space="preserve"> 
О медалях органов внутренних дел </w:t>
      </w:r>
      <w:r>
        <w:br/>
      </w:r>
      <w:r>
        <w:rPr>
          <w:rFonts w:ascii="Times New Roman"/>
          <w:b/>
          <w:i w:val="false"/>
          <w:color w:val="000000"/>
        </w:rPr>
        <w:t xml:space="preserve">
Республики Казахстан </w:t>
      </w:r>
    </w:p>
    <w:bookmarkEnd w:id="0"/>
    <w:p>
      <w:pPr>
        <w:spacing w:after="0"/>
        <w:ind w:left="0"/>
        <w:jc w:val="both"/>
      </w:pPr>
      <w:r>
        <w:rPr>
          <w:rFonts w:ascii="Times New Roman"/>
          <w:b w:val="false"/>
          <w:i w:val="false"/>
          <w:color w:val="000000"/>
          <w:sz w:val="28"/>
        </w:rPr>
        <w:t>      В соответствии с подпунктом 3) пункта 2 статьи 21 Конституционного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26 декабря 1995 года "О Президенте Республики Казахстан", в целях повышения престижа службы в органах внутренних дел Республики Казахстан и в связи с 10-летием принятия Закона Республики Казахстан от 21 декабря 1995 года "Об органах внутренних дел Республики Казахстан" постановляю: </w:t>
      </w:r>
      <w:r>
        <w:br/>
      </w:r>
      <w:r>
        <w:rPr>
          <w:rFonts w:ascii="Times New Roman"/>
          <w:b w:val="false"/>
          <w:i w:val="false"/>
          <w:color w:val="000000"/>
          <w:sz w:val="28"/>
        </w:rPr>
        <w:t xml:space="preserve">
      1. Учредить медали органов внутренних дел Республики Казахстан: </w:t>
      </w:r>
      <w:r>
        <w:br/>
      </w:r>
      <w:r>
        <w:rPr>
          <w:rFonts w:ascii="Times New Roman"/>
          <w:b w:val="false"/>
          <w:i w:val="false"/>
          <w:color w:val="000000"/>
          <w:sz w:val="28"/>
        </w:rPr>
        <w:t xml:space="preserve">
      1) "Кукык тартiбiн камтамасыз етуде yздiк шыкканы ушiн"; </w:t>
      </w:r>
      <w:r>
        <w:br/>
      </w:r>
      <w:r>
        <w:rPr>
          <w:rFonts w:ascii="Times New Roman"/>
          <w:b w:val="false"/>
          <w:i w:val="false"/>
          <w:color w:val="000000"/>
          <w:sz w:val="28"/>
        </w:rPr>
        <w:t xml:space="preserve">
      2) "Казакстан Республикасы iшкi icтep органдарынын ардагерi"; </w:t>
      </w:r>
      <w:r>
        <w:br/>
      </w:r>
      <w:r>
        <w:rPr>
          <w:rFonts w:ascii="Times New Roman"/>
          <w:b w:val="false"/>
          <w:i w:val="false"/>
          <w:color w:val="000000"/>
          <w:sz w:val="28"/>
        </w:rPr>
        <w:t xml:space="preserve">
      3) I, II, III дарежелi "Iшкi icтep органдарындагы мiнсiз кызметi yшiн". </w:t>
      </w:r>
      <w:r>
        <w:br/>
      </w:r>
      <w:r>
        <w:rPr>
          <w:rFonts w:ascii="Times New Roman"/>
          <w:b w:val="false"/>
          <w:i w:val="false"/>
          <w:color w:val="000000"/>
          <w:sz w:val="28"/>
        </w:rPr>
        <w:t xml:space="preserve">
      2. Утвердить описание медалей органов внутренних дел Республики Казахстан, перечисленных в пункте 1 настоящего Указа. </w:t>
      </w:r>
      <w:r>
        <w:br/>
      </w:r>
      <w:r>
        <w:rPr>
          <w:rFonts w:ascii="Times New Roman"/>
          <w:b w:val="false"/>
          <w:i w:val="false"/>
          <w:color w:val="000000"/>
          <w:sz w:val="28"/>
        </w:rPr>
        <w:t xml:space="preserve">
      3. Утвердить Правила награждения медалями органов внутренних дел Республики Казахстан, перечисленными в пункте 1 настоящего Указа. </w:t>
      </w:r>
      <w:r>
        <w:br/>
      </w:r>
      <w:r>
        <w:rPr>
          <w:rFonts w:ascii="Times New Roman"/>
          <w:b w:val="false"/>
          <w:i w:val="false"/>
          <w:color w:val="000000"/>
          <w:sz w:val="28"/>
        </w:rPr>
        <w:t xml:space="preserve">
      4. Утвердить описание и образцы удостоверений к медалям органов внутренних дел Республики Казахстан, перечисленным в пункте 1 настоящего Указа. </w:t>
      </w:r>
      <w:r>
        <w:br/>
      </w:r>
      <w:r>
        <w:rPr>
          <w:rFonts w:ascii="Times New Roman"/>
          <w:b w:val="false"/>
          <w:i w:val="false"/>
          <w:color w:val="000000"/>
          <w:sz w:val="28"/>
        </w:rPr>
        <w:t xml:space="preserve">
      5. Установить, что расходы по изготовлению медалей органов внутренних дел Республики Казахстан и удостоверений к ним осуществляются в установленном законодательством порядке за счет и в пределах средств, предусматриваемых в государственном бюджете на содержание органов внутренних дел Республики Казахстан. </w:t>
      </w:r>
      <w:r>
        <w:br/>
      </w:r>
      <w:r>
        <w:rPr>
          <w:rFonts w:ascii="Times New Roman"/>
          <w:b w:val="false"/>
          <w:i w:val="false"/>
          <w:color w:val="000000"/>
          <w:sz w:val="28"/>
        </w:rPr>
        <w:t xml:space="preserve">
      6. Настоящий Указ вступает в силу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от____  2003 года N_____ </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Описание медали </w:t>
      </w:r>
      <w:r>
        <w:br/>
      </w:r>
      <w:r>
        <w:rPr>
          <w:rFonts w:ascii="Times New Roman"/>
          <w:b/>
          <w:i w:val="false"/>
          <w:color w:val="000000"/>
        </w:rPr>
        <w:t xml:space="preserve">
"Кукык тартiбiн камтамасыз етуде yздiк шыкканы ушiн" </w:t>
      </w:r>
    </w:p>
    <w:bookmarkEnd w:id="1"/>
    <w:p>
      <w:pPr>
        <w:spacing w:after="0"/>
        <w:ind w:left="0"/>
        <w:jc w:val="both"/>
      </w:pPr>
      <w:r>
        <w:rPr>
          <w:rFonts w:ascii="Times New Roman"/>
          <w:b w:val="false"/>
          <w:i w:val="false"/>
          <w:color w:val="000000"/>
          <w:sz w:val="28"/>
        </w:rPr>
        <w:t xml:space="preserve">      Медаль "Кукык тартiбiн камтамасыз етуде yздiк шыкканы ушiн" изготавливается из латуни и имеет форму правильного круга диаметром 34 мм. </w:t>
      </w:r>
      <w:r>
        <w:br/>
      </w:r>
      <w:r>
        <w:rPr>
          <w:rFonts w:ascii="Times New Roman"/>
          <w:b w:val="false"/>
          <w:i w:val="false"/>
          <w:color w:val="000000"/>
          <w:sz w:val="28"/>
        </w:rPr>
        <w:t xml:space="preserve">
      На лицевой стороне медали помещен Государственный герб Республики Казахстан. </w:t>
      </w:r>
      <w:r>
        <w:br/>
      </w:r>
      <w:r>
        <w:rPr>
          <w:rFonts w:ascii="Times New Roman"/>
          <w:b w:val="false"/>
          <w:i w:val="false"/>
          <w:color w:val="000000"/>
          <w:sz w:val="28"/>
        </w:rPr>
        <w:t xml:space="preserve">
      На оборотной стороне медали по центру расположена надпись "Кукык тартiбiн камтамасыз етуде yздiк шыкканы ушiн". </w:t>
      </w:r>
      <w:r>
        <w:br/>
      </w:r>
      <w:r>
        <w:rPr>
          <w:rFonts w:ascii="Times New Roman"/>
          <w:b w:val="false"/>
          <w:i w:val="false"/>
          <w:color w:val="000000"/>
          <w:sz w:val="28"/>
        </w:rPr>
        <w:t xml:space="preserve">
      Все изображения и надписи на медали выпуклые. Края медали окаймлены бортиком. </w:t>
      </w:r>
      <w:r>
        <w:br/>
      </w:r>
      <w:r>
        <w:rPr>
          <w:rFonts w:ascii="Times New Roman"/>
          <w:b w:val="false"/>
          <w:i w:val="false"/>
          <w:color w:val="000000"/>
          <w:sz w:val="28"/>
        </w:rPr>
        <w:t xml:space="preserve">
      Медаль с помощью ушка и кольца соединяется с пятиугольной колодкой шириной 30 мм и высотой 50 мм, обтянутой шелковой муаровой лентой. Посередине ленты располагаются две красные полоски шириной 3 мм, между которыми голубая полоска шириной 2 мм, по краям красных полосок расположены голубые полосы шириной 8 мм. По краям ленты - желтые полосы шириной 3 мм. Ширина ленты 30 мм. </w:t>
      </w:r>
      <w:r>
        <w:br/>
      </w:r>
      <w:r>
        <w:rPr>
          <w:rFonts w:ascii="Times New Roman"/>
          <w:b w:val="false"/>
          <w:i w:val="false"/>
          <w:color w:val="000000"/>
          <w:sz w:val="28"/>
        </w:rPr>
        <w:t xml:space="preserve">
      Медаль с помощью булавки крепится к одежде. </w:t>
      </w:r>
      <w:r>
        <w:br/>
      </w:r>
      <w:r>
        <w:rPr>
          <w:rFonts w:ascii="Times New Roman"/>
          <w:b w:val="false"/>
          <w:i w:val="false"/>
          <w:color w:val="000000"/>
          <w:sz w:val="28"/>
        </w:rPr>
        <w:t xml:space="preserve">
      Эскиз медали прилагается. </w:t>
      </w:r>
    </w:p>
    <w:p>
      <w:pPr>
        <w:spacing w:after="0"/>
        <w:ind w:left="0"/>
        <w:jc w:val="left"/>
      </w:pPr>
      <w:r>
        <w:rPr>
          <w:rFonts w:ascii="Times New Roman"/>
          <w:b/>
          <w:i w:val="false"/>
          <w:color w:val="000000"/>
        </w:rPr>
        <w:t xml:space="preserve"> Эскиз медали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____  2003 года N ___ </w:t>
      </w:r>
    </w:p>
    <w:bookmarkStart w:name="z3" w:id="2"/>
    <w:p>
      <w:pPr>
        <w:spacing w:after="0"/>
        <w:ind w:left="0"/>
        <w:jc w:val="left"/>
      </w:pPr>
      <w:r>
        <w:rPr>
          <w:rFonts w:ascii="Times New Roman"/>
          <w:b/>
          <w:i w:val="false"/>
          <w:color w:val="000000"/>
        </w:rPr>
        <w:t xml:space="preserve"> 
Описание </w:t>
      </w:r>
      <w:r>
        <w:br/>
      </w:r>
      <w:r>
        <w:rPr>
          <w:rFonts w:ascii="Times New Roman"/>
          <w:b/>
          <w:i w:val="false"/>
          <w:color w:val="000000"/>
        </w:rPr>
        <w:t xml:space="preserve">
"Казакстан Республикасы iшкi icтep </w:t>
      </w:r>
      <w:r>
        <w:br/>
      </w:r>
      <w:r>
        <w:rPr>
          <w:rFonts w:ascii="Times New Roman"/>
          <w:b/>
          <w:i w:val="false"/>
          <w:color w:val="000000"/>
        </w:rPr>
        <w:t xml:space="preserve">
органдарынын ардагерi" </w:t>
      </w:r>
    </w:p>
    <w:bookmarkEnd w:id="2"/>
    <w:p>
      <w:pPr>
        <w:spacing w:after="0"/>
        <w:ind w:left="0"/>
        <w:jc w:val="both"/>
      </w:pPr>
      <w:r>
        <w:rPr>
          <w:rFonts w:ascii="Times New Roman"/>
          <w:b w:val="false"/>
          <w:i w:val="false"/>
          <w:color w:val="000000"/>
          <w:sz w:val="28"/>
        </w:rPr>
        <w:t xml:space="preserve">      Медаль "Казакстан Республикасы iшкi icтep органдарынын ардагерi" изготавливается из латуни и имеет форму выпуклой семиконечной рельефной звезды. В центре звезды расположен круглый выпуклый щит с изображением элементов Государственного флага Республики Казахстан: солнце с расходящимися лучами и парящий под ним беркут. Щит окаймлен венком из лавровых веток. В нижней части звезды, поверх ветвей, расположена красная эмалевая лента с аббревиатурой "IIМ". Фон щита покрыт прозрачной голубой эмалью. Буквы, элементы Государственного флага, лавровые листья и бортик щита позолочены. </w:t>
      </w:r>
      <w:r>
        <w:br/>
      </w:r>
      <w:r>
        <w:rPr>
          <w:rFonts w:ascii="Times New Roman"/>
          <w:b w:val="false"/>
          <w:i w:val="false"/>
          <w:color w:val="000000"/>
          <w:sz w:val="28"/>
        </w:rPr>
        <w:t xml:space="preserve">
      На оборотной стороне медали по центру расположена надпись "Казакстан Республикасы iшкi icтep органдарынын ардагерi". В нижней части надпись "25 жыл". </w:t>
      </w:r>
      <w:r>
        <w:br/>
      </w:r>
      <w:r>
        <w:rPr>
          <w:rFonts w:ascii="Times New Roman"/>
          <w:b w:val="false"/>
          <w:i w:val="false"/>
          <w:color w:val="000000"/>
          <w:sz w:val="28"/>
        </w:rPr>
        <w:t xml:space="preserve">
      Все изображения и надписи на медали выпуклые. </w:t>
      </w:r>
      <w:r>
        <w:br/>
      </w:r>
      <w:r>
        <w:rPr>
          <w:rFonts w:ascii="Times New Roman"/>
          <w:b w:val="false"/>
          <w:i w:val="false"/>
          <w:color w:val="000000"/>
          <w:sz w:val="28"/>
        </w:rPr>
        <w:t xml:space="preserve">
      Размеры медали между противолежащими концами звезды - 37 мм. </w:t>
      </w:r>
      <w:r>
        <w:br/>
      </w:r>
      <w:r>
        <w:rPr>
          <w:rFonts w:ascii="Times New Roman"/>
          <w:b w:val="false"/>
          <w:i w:val="false"/>
          <w:color w:val="000000"/>
          <w:sz w:val="28"/>
        </w:rPr>
        <w:t xml:space="preserve">
      Медаль с помощью ушка и кольца соединяется с пятиугольной колодкой шириной 30 мм и высотой 50 мм, обтянутой шелковой муаровой лентой. Посередине ленты располагается голубая полоса шириной 17 мм, вдоль правого края ленты располагаются четыре желтые полоски шириной 1 мм, чередующиеся с тремя черными полосками шириной 1 мм. С левого края ленты располагаются две желтые полоски шириной 3 мм и 1 мм, между которыми голубая полоска шириной 2 мм. Ширина ленты - 30 мм. </w:t>
      </w:r>
      <w:r>
        <w:br/>
      </w:r>
      <w:r>
        <w:rPr>
          <w:rFonts w:ascii="Times New Roman"/>
          <w:b w:val="false"/>
          <w:i w:val="false"/>
          <w:color w:val="000000"/>
          <w:sz w:val="28"/>
        </w:rPr>
        <w:t xml:space="preserve">
      Медаль с помощью булавки крепится к одежде. </w:t>
      </w:r>
      <w:r>
        <w:br/>
      </w:r>
      <w:r>
        <w:rPr>
          <w:rFonts w:ascii="Times New Roman"/>
          <w:b w:val="false"/>
          <w:i w:val="false"/>
          <w:color w:val="000000"/>
          <w:sz w:val="28"/>
        </w:rPr>
        <w:t xml:space="preserve">
      Эскиз медали прилагается. </w:t>
      </w:r>
    </w:p>
    <w:p>
      <w:pPr>
        <w:spacing w:after="0"/>
        <w:ind w:left="0"/>
        <w:jc w:val="left"/>
      </w:pPr>
      <w:r>
        <w:rPr>
          <w:rFonts w:ascii="Times New Roman"/>
          <w:b/>
          <w:i w:val="false"/>
          <w:color w:val="000000"/>
        </w:rPr>
        <w:t xml:space="preserve"> Эскиз медали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_____ 2003 года N ____ </w:t>
      </w:r>
    </w:p>
    <w:bookmarkStart w:name="z4" w:id="3"/>
    <w:p>
      <w:pPr>
        <w:spacing w:after="0"/>
        <w:ind w:left="0"/>
        <w:jc w:val="left"/>
      </w:pPr>
      <w:r>
        <w:rPr>
          <w:rFonts w:ascii="Times New Roman"/>
          <w:b/>
          <w:i w:val="false"/>
          <w:color w:val="000000"/>
        </w:rPr>
        <w:t xml:space="preserve"> 
Описание медали </w:t>
      </w:r>
      <w:r>
        <w:br/>
      </w:r>
      <w:r>
        <w:rPr>
          <w:rFonts w:ascii="Times New Roman"/>
          <w:b/>
          <w:i w:val="false"/>
          <w:color w:val="000000"/>
        </w:rPr>
        <w:t xml:space="preserve">
I, II, III дарежелi "Iшкi icтep органдарындагы </w:t>
      </w:r>
      <w:r>
        <w:br/>
      </w:r>
      <w:r>
        <w:rPr>
          <w:rFonts w:ascii="Times New Roman"/>
          <w:b/>
          <w:i w:val="false"/>
          <w:color w:val="000000"/>
        </w:rPr>
        <w:t xml:space="preserve">
мiнсiз кызметi yшiн" </w:t>
      </w:r>
    </w:p>
    <w:bookmarkEnd w:id="3"/>
    <w:p>
      <w:pPr>
        <w:spacing w:after="0"/>
        <w:ind w:left="0"/>
        <w:jc w:val="both"/>
      </w:pPr>
      <w:r>
        <w:rPr>
          <w:rFonts w:ascii="Times New Roman"/>
          <w:b w:val="false"/>
          <w:i w:val="false"/>
          <w:color w:val="000000"/>
          <w:sz w:val="28"/>
        </w:rPr>
        <w:t xml:space="preserve">      Медаль I-дарежелi "Iшкi icтep органдарындагы мiнсiз кызметi yшiн" изготавливается из латуни и имеет форму правильного круга диаметром 34 мм. </w:t>
      </w:r>
      <w:r>
        <w:br/>
      </w:r>
      <w:r>
        <w:rPr>
          <w:rFonts w:ascii="Times New Roman"/>
          <w:b w:val="false"/>
          <w:i w:val="false"/>
          <w:color w:val="000000"/>
          <w:sz w:val="28"/>
        </w:rPr>
        <w:t xml:space="preserve">
      На лицевой стороне медали в центре расположена эмблема Министерства внутренних дел Республики Казахстан без меча. В верхней части медали над эмблемой расположена пятиконечная звезда, под эмблемой расположена надпись "IIМ". </w:t>
      </w:r>
      <w:r>
        <w:br/>
      </w:r>
      <w:r>
        <w:rPr>
          <w:rFonts w:ascii="Times New Roman"/>
          <w:b w:val="false"/>
          <w:i w:val="false"/>
          <w:color w:val="000000"/>
          <w:sz w:val="28"/>
        </w:rPr>
        <w:t xml:space="preserve">
      На оборотной стороне медали по центру расположена надпись "Iшкi icтep органдарындагы мiнсiз кызметi yшiн". В нижней части - надпись "20 жыл". </w:t>
      </w:r>
      <w:r>
        <w:br/>
      </w:r>
      <w:r>
        <w:rPr>
          <w:rFonts w:ascii="Times New Roman"/>
          <w:b w:val="false"/>
          <w:i w:val="false"/>
          <w:color w:val="000000"/>
          <w:sz w:val="28"/>
        </w:rPr>
        <w:t xml:space="preserve">
      Все изображения и надписи на медали выпуклые. Края медали окаймлены бортиком. </w:t>
      </w:r>
      <w:r>
        <w:br/>
      </w:r>
      <w:r>
        <w:rPr>
          <w:rFonts w:ascii="Times New Roman"/>
          <w:b w:val="false"/>
          <w:i w:val="false"/>
          <w:color w:val="000000"/>
          <w:sz w:val="28"/>
        </w:rPr>
        <w:t xml:space="preserve">
      Медаль с помощью ушка и кольца соединяется с пятиугольной  колодкой шириной 30 мм и высотой 50 мм, обтянутой шелковой муаровой лентой. По краям ленты располагаются голубые полосы шириной 7 мм, посередине ленты располагаются две красные полоски шириной 5 мм, между которыми желтая полоска шириной 6 мм. Ширина ленты - 30 мм. </w:t>
      </w:r>
      <w:r>
        <w:br/>
      </w:r>
      <w:r>
        <w:rPr>
          <w:rFonts w:ascii="Times New Roman"/>
          <w:b w:val="false"/>
          <w:i w:val="false"/>
          <w:color w:val="000000"/>
          <w:sz w:val="28"/>
        </w:rPr>
        <w:t xml:space="preserve">
      Медаль с помощью булавки крепится к одежде. </w:t>
      </w:r>
    </w:p>
    <w:p>
      <w:pPr>
        <w:spacing w:after="0"/>
        <w:ind w:left="0"/>
        <w:jc w:val="both"/>
      </w:pPr>
      <w:r>
        <w:rPr>
          <w:rFonts w:ascii="Times New Roman"/>
          <w:b w:val="false"/>
          <w:i w:val="false"/>
          <w:color w:val="000000"/>
          <w:sz w:val="28"/>
        </w:rPr>
        <w:t xml:space="preserve">      Медаль II-дарежелi "Iшкi icтep органдарындагы мiнсiз кызметi yшiн" изготавливается из мельхиора и имеет форму правильного круга диаметром 34 мм. </w:t>
      </w:r>
      <w:r>
        <w:br/>
      </w:r>
      <w:r>
        <w:rPr>
          <w:rFonts w:ascii="Times New Roman"/>
          <w:b w:val="false"/>
          <w:i w:val="false"/>
          <w:color w:val="000000"/>
          <w:sz w:val="28"/>
        </w:rPr>
        <w:t xml:space="preserve">
      На лицевой стороне медали в центре расположена эмблема Министерства внутренних дел Республики Казахстан без меча. В верхней части медали, над эмблемой, расположена пятиконечная звезда, под эмблемой расположена надпись "IIМ". Эмблема, надпись и звезда позолочены. </w:t>
      </w:r>
      <w:r>
        <w:br/>
      </w:r>
      <w:r>
        <w:rPr>
          <w:rFonts w:ascii="Times New Roman"/>
          <w:b w:val="false"/>
          <w:i w:val="false"/>
          <w:color w:val="000000"/>
          <w:sz w:val="28"/>
        </w:rPr>
        <w:t xml:space="preserve">
      На оборотной стороне медали по центру расположена надпись "Iшкi icтep органдарындагы мiнсiз кызметi yшiн", в нижней части - надпись "15 жыл". </w:t>
      </w:r>
      <w:r>
        <w:br/>
      </w:r>
      <w:r>
        <w:rPr>
          <w:rFonts w:ascii="Times New Roman"/>
          <w:b w:val="false"/>
          <w:i w:val="false"/>
          <w:color w:val="000000"/>
          <w:sz w:val="28"/>
        </w:rPr>
        <w:t xml:space="preserve">
      Все изображения и надписи на медали выпуклые. Края медали окаймлены бортиком. </w:t>
      </w:r>
      <w:r>
        <w:br/>
      </w:r>
      <w:r>
        <w:rPr>
          <w:rFonts w:ascii="Times New Roman"/>
          <w:b w:val="false"/>
          <w:i w:val="false"/>
          <w:color w:val="000000"/>
          <w:sz w:val="28"/>
        </w:rPr>
        <w:t xml:space="preserve">
      Медаль с помощью ушка и кольца соединяется с пятиугольной колодкой шириной 30 мм и высотой 50 мм, обтянутой шелковой муаровой лентой. По краям ленты располагаются голубые полосы шириной 7 мм, посередине ленты располагаются две желтые полосы шириной 3 мм, чередующиеся с тремя красными полосами, крайние из которых шириной 4 мм, средняя 2 мм. Ширина ленты 30 мм. </w:t>
      </w:r>
      <w:r>
        <w:br/>
      </w:r>
      <w:r>
        <w:rPr>
          <w:rFonts w:ascii="Times New Roman"/>
          <w:b w:val="false"/>
          <w:i w:val="false"/>
          <w:color w:val="000000"/>
          <w:sz w:val="28"/>
        </w:rPr>
        <w:t xml:space="preserve">
      Медаль с помощью булавки крепится к одежде. </w:t>
      </w:r>
    </w:p>
    <w:p>
      <w:pPr>
        <w:spacing w:after="0"/>
        <w:ind w:left="0"/>
        <w:jc w:val="both"/>
      </w:pPr>
      <w:r>
        <w:rPr>
          <w:rFonts w:ascii="Times New Roman"/>
          <w:b w:val="false"/>
          <w:i w:val="false"/>
          <w:color w:val="000000"/>
          <w:sz w:val="28"/>
        </w:rPr>
        <w:t xml:space="preserve">      Медаль III-дарежелi "Iшкi icтep органдарындагы мiнсiз кызметi yшiн" изготавливается из мельхиора и имеет форму правильного круга диаметром 34 мм. </w:t>
      </w:r>
      <w:r>
        <w:br/>
      </w:r>
      <w:r>
        <w:rPr>
          <w:rFonts w:ascii="Times New Roman"/>
          <w:b w:val="false"/>
          <w:i w:val="false"/>
          <w:color w:val="000000"/>
          <w:sz w:val="28"/>
        </w:rPr>
        <w:t xml:space="preserve">
      На лицевой стороне медали в центре расположена эмблема Министерства внутренних дел Республики Казахстан без меча. В верхней части медали над эмблемой расположена пятиконечная звезда, под эмблемой расположена надпись "IIМ". </w:t>
      </w:r>
      <w:r>
        <w:br/>
      </w:r>
      <w:r>
        <w:rPr>
          <w:rFonts w:ascii="Times New Roman"/>
          <w:b w:val="false"/>
          <w:i w:val="false"/>
          <w:color w:val="000000"/>
          <w:sz w:val="28"/>
        </w:rPr>
        <w:t xml:space="preserve">
      На оборотной стороне медали по центру расположена надпись "Iшкi icтep органдарындагы мiнсiз кызметi yшiн", в нижней части - надпись "10 жыл". </w:t>
      </w:r>
      <w:r>
        <w:br/>
      </w:r>
      <w:r>
        <w:rPr>
          <w:rFonts w:ascii="Times New Roman"/>
          <w:b w:val="false"/>
          <w:i w:val="false"/>
          <w:color w:val="000000"/>
          <w:sz w:val="28"/>
        </w:rPr>
        <w:t xml:space="preserve">
      Все изображения и надписи на медали выпуклые. Края медали окаймлены бортиком. </w:t>
      </w:r>
      <w:r>
        <w:br/>
      </w:r>
      <w:r>
        <w:rPr>
          <w:rFonts w:ascii="Times New Roman"/>
          <w:b w:val="false"/>
          <w:i w:val="false"/>
          <w:color w:val="000000"/>
          <w:sz w:val="28"/>
        </w:rPr>
        <w:t xml:space="preserve">
      Медаль с помощью ушка и кольца соединяется с пятиугольной колодкой шириной 30 мм и высотой 50 мм, обтянутой шелковой муаровой лентой. По краям ленты располагаются голубые полосы шириной 7 мм, посередине ленты располагаются три желтые полоски шириной 2 мм, чередующиеся с четырьмя красными полосками, крайние из которых шириной 4 мм, а средние шириной 1 мм. Ширина ленты 30 мм. </w:t>
      </w:r>
      <w:r>
        <w:br/>
      </w:r>
      <w:r>
        <w:rPr>
          <w:rFonts w:ascii="Times New Roman"/>
          <w:b w:val="false"/>
          <w:i w:val="false"/>
          <w:color w:val="000000"/>
          <w:sz w:val="28"/>
        </w:rPr>
        <w:t xml:space="preserve">
      Медаль с помощью булавки крепится к одежде. </w:t>
      </w:r>
      <w:r>
        <w:br/>
      </w:r>
      <w:r>
        <w:rPr>
          <w:rFonts w:ascii="Times New Roman"/>
          <w:b w:val="false"/>
          <w:i w:val="false"/>
          <w:color w:val="000000"/>
          <w:sz w:val="28"/>
        </w:rPr>
        <w:t xml:space="preserve">
      Эскизы медалей прилагаются. </w:t>
      </w:r>
    </w:p>
    <w:p>
      <w:pPr>
        <w:spacing w:after="0"/>
        <w:ind w:left="0"/>
        <w:jc w:val="left"/>
      </w:pPr>
      <w:r>
        <w:rPr>
          <w:rFonts w:ascii="Times New Roman"/>
          <w:b/>
          <w:i w:val="false"/>
          <w:color w:val="000000"/>
        </w:rPr>
        <w:t xml:space="preserve"> Эскизы медалей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_____ 2003 года N ____ </w:t>
      </w:r>
    </w:p>
    <w:bookmarkStart w:name="z5" w:id="4"/>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награждения медалью </w:t>
      </w:r>
      <w:r>
        <w:br/>
      </w:r>
      <w:r>
        <w:rPr>
          <w:rFonts w:ascii="Times New Roman"/>
          <w:b/>
          <w:i w:val="false"/>
          <w:color w:val="000000"/>
        </w:rPr>
        <w:t xml:space="preserve">
"Кукык тартiбiн камтамасыз етуде yздiк шыкканы ушiн" </w:t>
      </w:r>
    </w:p>
    <w:bookmarkEnd w:id="4"/>
    <w:p>
      <w:pPr>
        <w:spacing w:after="0"/>
        <w:ind w:left="0"/>
        <w:jc w:val="both"/>
      </w:pPr>
      <w:r>
        <w:rPr>
          <w:rFonts w:ascii="Times New Roman"/>
          <w:b w:val="false"/>
          <w:i w:val="false"/>
          <w:color w:val="000000"/>
          <w:sz w:val="28"/>
        </w:rPr>
        <w:t xml:space="preserve">      1. Медаль "Кукык тартiбiн камтамасыз етуде yздiк шыкканы ушiн" учреждается Указом Президента Республики Казахстан. </w:t>
      </w:r>
      <w:r>
        <w:br/>
      </w:r>
      <w:r>
        <w:rPr>
          <w:rFonts w:ascii="Times New Roman"/>
          <w:b w:val="false"/>
          <w:i w:val="false"/>
          <w:color w:val="000000"/>
          <w:sz w:val="28"/>
        </w:rPr>
        <w:t xml:space="preserve">
      2. Медалью "Кукык тартiбiн камтамасыз етуде yздiк шыкканы ушiн" награждаются положительно характеризуемые по службе, образцово выполняющие свой служебный долг сотрудники органов внутренних дел за заслуги, проявленные при обеспечении правопорядка и борьбе с преступностью, а также другие лица за активное участие в охране общественного порядка и проявленные при этом храбрость и самоотверженность. </w:t>
      </w:r>
      <w:r>
        <w:br/>
      </w:r>
      <w:r>
        <w:rPr>
          <w:rFonts w:ascii="Times New Roman"/>
          <w:b w:val="false"/>
          <w:i w:val="false"/>
          <w:color w:val="000000"/>
          <w:sz w:val="28"/>
        </w:rPr>
        <w:t xml:space="preserve">
      3. Порядок представления и рассмотрения ходатайств о награждении медалью определяется Министром внутренних дел Республики Казахстан. </w:t>
      </w:r>
      <w:r>
        <w:br/>
      </w:r>
      <w:r>
        <w:rPr>
          <w:rFonts w:ascii="Times New Roman"/>
          <w:b w:val="false"/>
          <w:i w:val="false"/>
          <w:color w:val="000000"/>
          <w:sz w:val="28"/>
        </w:rPr>
        <w:t xml:space="preserve">
      4. Награждение медалью "Кукык тартiбiн камтамасыз етуде yздiк шыкканы ушiн" производится от имени Президента Республики Казахстан приказом Министра внутренних дел Республики Казахстан либо лицом его замещающим. </w:t>
      </w:r>
      <w:r>
        <w:br/>
      </w:r>
      <w:r>
        <w:rPr>
          <w:rFonts w:ascii="Times New Roman"/>
          <w:b w:val="false"/>
          <w:i w:val="false"/>
          <w:color w:val="000000"/>
          <w:sz w:val="28"/>
        </w:rPr>
        <w:t xml:space="preserve">
      5. Вручение медали производится от имени Президента Республики Казахстан Министром внутренних дел Республики Казахстан, начальниками (командирами) органов, подразделений внутренних дел, учреждений и учебных заведений. </w:t>
      </w:r>
      <w:r>
        <w:br/>
      </w:r>
      <w:r>
        <w:rPr>
          <w:rFonts w:ascii="Times New Roman"/>
          <w:b w:val="false"/>
          <w:i w:val="false"/>
          <w:color w:val="000000"/>
          <w:sz w:val="28"/>
        </w:rPr>
        <w:t xml:space="preserve">
      6. Каждому награжденному одновременно с вручением медали выдается соответствующее удостоверение, подписанное Министром внутренних дел Республики Казахстан. </w:t>
      </w:r>
      <w:r>
        <w:br/>
      </w:r>
      <w:r>
        <w:rPr>
          <w:rFonts w:ascii="Times New Roman"/>
          <w:b w:val="false"/>
          <w:i w:val="false"/>
          <w:color w:val="000000"/>
          <w:sz w:val="28"/>
        </w:rPr>
        <w:t xml:space="preserve">
      7. Медаль вручается награжденным на основании списков, составленных и утвержденных начальниками (командирами) органов, подразделений внутренних дел, учреждений и учебных заведений. </w:t>
      </w:r>
      <w:r>
        <w:br/>
      </w:r>
      <w:r>
        <w:rPr>
          <w:rFonts w:ascii="Times New Roman"/>
          <w:b w:val="false"/>
          <w:i w:val="false"/>
          <w:color w:val="000000"/>
          <w:sz w:val="28"/>
        </w:rPr>
        <w:t xml:space="preserve">
      О вручении медали в списке награжденных производится соответствующая запись. </w:t>
      </w:r>
      <w:r>
        <w:br/>
      </w:r>
      <w:r>
        <w:rPr>
          <w:rFonts w:ascii="Times New Roman"/>
          <w:b w:val="false"/>
          <w:i w:val="false"/>
          <w:color w:val="000000"/>
          <w:sz w:val="28"/>
        </w:rPr>
        <w:t xml:space="preserve">
      8. Медаль "Кукык тартiбiн камтамасыз етуде yздiк шыкканы ушiн" носится на левой стороне груди, при наличии государственных наград Республики Казахстан, располагается после них. Планка с лентой к названной медали располагается на левой стороне груди после символов государственных наград.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_____ 2003 года N ____ </w:t>
      </w:r>
    </w:p>
    <w:bookmarkStart w:name="z6" w:id="5"/>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награждения медалью </w:t>
      </w:r>
      <w:r>
        <w:br/>
      </w:r>
      <w:r>
        <w:rPr>
          <w:rFonts w:ascii="Times New Roman"/>
          <w:b/>
          <w:i w:val="false"/>
          <w:color w:val="000000"/>
        </w:rPr>
        <w:t xml:space="preserve">
"Казакстан Республикасы iшкi icтep </w:t>
      </w:r>
      <w:r>
        <w:br/>
      </w:r>
      <w:r>
        <w:rPr>
          <w:rFonts w:ascii="Times New Roman"/>
          <w:b/>
          <w:i w:val="false"/>
          <w:color w:val="000000"/>
        </w:rPr>
        <w:t xml:space="preserve">
органдарынын ардагерi" </w:t>
      </w:r>
    </w:p>
    <w:bookmarkEnd w:id="5"/>
    <w:p>
      <w:pPr>
        <w:spacing w:after="0"/>
        <w:ind w:left="0"/>
        <w:jc w:val="both"/>
      </w:pPr>
      <w:r>
        <w:rPr>
          <w:rFonts w:ascii="Times New Roman"/>
          <w:b w:val="false"/>
          <w:i w:val="false"/>
          <w:color w:val="000000"/>
          <w:sz w:val="28"/>
        </w:rPr>
        <w:t xml:space="preserve">      1. Медаль "Казакстан Республикасы iшкi icтep органдарынын ардагерi" учреждается Указом Президента Республики Казахстан. </w:t>
      </w:r>
      <w:r>
        <w:br/>
      </w:r>
      <w:r>
        <w:rPr>
          <w:rFonts w:ascii="Times New Roman"/>
          <w:b w:val="false"/>
          <w:i w:val="false"/>
          <w:color w:val="000000"/>
          <w:sz w:val="28"/>
        </w:rPr>
        <w:t xml:space="preserve">
      2. Медалью "Казакстан Республикасы iшкi icтep органдарынын ардагерi" награждаются сотрудники органов внутренних дел, положительно характеризуемые по службе и имеющие общую выслугу 25 и более лет в календарном исчислении в соответствии с действующим законодательством. </w:t>
      </w:r>
      <w:r>
        <w:br/>
      </w:r>
      <w:r>
        <w:rPr>
          <w:rFonts w:ascii="Times New Roman"/>
          <w:b w:val="false"/>
          <w:i w:val="false"/>
          <w:color w:val="000000"/>
          <w:sz w:val="28"/>
        </w:rPr>
        <w:t xml:space="preserve">
      3. Порядок представления и рассмотрения ходатайств о награждении медалью "Казакстан Республикасы iшкi icтep органдарынын ардагерi" определяется Министром внутренних дел Республики Казахстан. </w:t>
      </w:r>
      <w:r>
        <w:br/>
      </w:r>
      <w:r>
        <w:rPr>
          <w:rFonts w:ascii="Times New Roman"/>
          <w:b w:val="false"/>
          <w:i w:val="false"/>
          <w:color w:val="000000"/>
          <w:sz w:val="28"/>
        </w:rPr>
        <w:t xml:space="preserve">
      4. Награждение медалью "Казакстан Республикасы iшкi icтep органдарынын ардагерi" производится от имени Президента Республики Казахстан приказом Министра внутренних дел Республики Казахстан либо лицом его замещающим. </w:t>
      </w:r>
      <w:r>
        <w:br/>
      </w:r>
      <w:r>
        <w:rPr>
          <w:rFonts w:ascii="Times New Roman"/>
          <w:b w:val="false"/>
          <w:i w:val="false"/>
          <w:color w:val="000000"/>
          <w:sz w:val="28"/>
        </w:rPr>
        <w:t xml:space="preserve">
      5. Вручение медали "Казакстан Республикасы iшкi icтep органдарынын ардагерi" производится от имени Президента Республики Казахстан Министром внутренних дел Республики Казахстан, начальниками (командирами) органов, подразделений внутренних дел, учреждений и учебных заведений. </w:t>
      </w:r>
      <w:r>
        <w:br/>
      </w:r>
      <w:r>
        <w:rPr>
          <w:rFonts w:ascii="Times New Roman"/>
          <w:b w:val="false"/>
          <w:i w:val="false"/>
          <w:color w:val="000000"/>
          <w:sz w:val="28"/>
        </w:rPr>
        <w:t xml:space="preserve">
      6. Каждому награжденному одновременно с вручением юбилейной медали выдается соответствующее удостоверение, подписанное Министром внутренних дел Республики Казахстан. </w:t>
      </w:r>
      <w:r>
        <w:br/>
      </w:r>
      <w:r>
        <w:rPr>
          <w:rFonts w:ascii="Times New Roman"/>
          <w:b w:val="false"/>
          <w:i w:val="false"/>
          <w:color w:val="000000"/>
          <w:sz w:val="28"/>
        </w:rPr>
        <w:t xml:space="preserve">
      7. Медаль "Казакстан Республикасы iшкi icтep органдарынын ардагерi" носится на левой стороне груди, при наличии государственных наград Республики Казахстан располагается после них. Планка с лентой к названной медали располагается на левой стороне груди после символов государственных наград.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_____ 2003 года N ____ </w:t>
      </w:r>
    </w:p>
    <w:bookmarkStart w:name="z7" w:id="6"/>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награждения медалью </w:t>
      </w:r>
      <w:r>
        <w:br/>
      </w:r>
      <w:r>
        <w:rPr>
          <w:rFonts w:ascii="Times New Roman"/>
          <w:b/>
          <w:i w:val="false"/>
          <w:color w:val="000000"/>
        </w:rPr>
        <w:t xml:space="preserve">
"Iшкi icтep органдарындагы мiнсiз кызметi yшiн" </w:t>
      </w:r>
    </w:p>
    <w:bookmarkEnd w:id="6"/>
    <w:p>
      <w:pPr>
        <w:spacing w:after="0"/>
        <w:ind w:left="0"/>
        <w:jc w:val="both"/>
      </w:pPr>
      <w:r>
        <w:rPr>
          <w:rFonts w:ascii="Times New Roman"/>
          <w:b w:val="false"/>
          <w:i w:val="false"/>
          <w:color w:val="000000"/>
          <w:sz w:val="28"/>
        </w:rPr>
        <w:t xml:space="preserve">      1. Медаль "Iшкi icтep органдарындагы мiнсiз кызметi yшiн" учреждается Указом Президента Республики Казахстан. </w:t>
      </w:r>
      <w:r>
        <w:br/>
      </w:r>
      <w:r>
        <w:rPr>
          <w:rFonts w:ascii="Times New Roman"/>
          <w:b w:val="false"/>
          <w:i w:val="false"/>
          <w:color w:val="000000"/>
          <w:sz w:val="28"/>
        </w:rPr>
        <w:t xml:space="preserve">
      2. Медаль "Iшкi icтep органдарындагы мiнсiз кызметi yшiн" состоит из трех степеней: </w:t>
      </w:r>
      <w:r>
        <w:br/>
      </w:r>
      <w:r>
        <w:rPr>
          <w:rFonts w:ascii="Times New Roman"/>
          <w:b w:val="false"/>
          <w:i w:val="false"/>
          <w:color w:val="000000"/>
          <w:sz w:val="28"/>
        </w:rPr>
        <w:t xml:space="preserve">
      медаль I дарежелi "Iшкi icтep органдарындагы мiнсiз кызметi yшiн" - для награждения за 20 лет безупречной службы; </w:t>
      </w:r>
      <w:r>
        <w:br/>
      </w:r>
      <w:r>
        <w:rPr>
          <w:rFonts w:ascii="Times New Roman"/>
          <w:b w:val="false"/>
          <w:i w:val="false"/>
          <w:color w:val="000000"/>
          <w:sz w:val="28"/>
        </w:rPr>
        <w:t xml:space="preserve">
      медаль II дарежелi "Iшкi icтep органдарындагы мiнсiз кызметi yшiн" - для награждения за 15 лет безупречной службы; </w:t>
      </w:r>
      <w:r>
        <w:br/>
      </w:r>
      <w:r>
        <w:rPr>
          <w:rFonts w:ascii="Times New Roman"/>
          <w:b w:val="false"/>
          <w:i w:val="false"/>
          <w:color w:val="000000"/>
          <w:sz w:val="28"/>
        </w:rPr>
        <w:t xml:space="preserve">
      медаль III дарежелi "Iшкi icтep органдарындагы мiнсiз кызметi yшiн" - для награждения за 10 лет безупречной службы. </w:t>
      </w:r>
      <w:r>
        <w:br/>
      </w:r>
      <w:r>
        <w:rPr>
          <w:rFonts w:ascii="Times New Roman"/>
          <w:b w:val="false"/>
          <w:i w:val="false"/>
          <w:color w:val="000000"/>
          <w:sz w:val="28"/>
        </w:rPr>
        <w:t xml:space="preserve">
      Высшей степенью медали является I дарежелi "Iшкi icтep органдарындагы мiнсiз кызметi yшiн" </w:t>
      </w:r>
      <w:r>
        <w:br/>
      </w:r>
      <w:r>
        <w:rPr>
          <w:rFonts w:ascii="Times New Roman"/>
          <w:b w:val="false"/>
          <w:i w:val="false"/>
          <w:color w:val="000000"/>
          <w:sz w:val="28"/>
        </w:rPr>
        <w:t xml:space="preserve">
      3. Награждение медалью "Iшкi icтep органдарындагы мiнсiз кызметi yшiн" производится последовательно от низшей степени к высшей. Награждение медалью более высокой степени не допускается без получения награжденным медали предыдущей степени. </w:t>
      </w:r>
      <w:r>
        <w:br/>
      </w:r>
      <w:r>
        <w:rPr>
          <w:rFonts w:ascii="Times New Roman"/>
          <w:b w:val="false"/>
          <w:i w:val="false"/>
          <w:color w:val="000000"/>
          <w:sz w:val="28"/>
        </w:rPr>
        <w:t xml:space="preserve">
      4. Медалью "Iшкi icтep органдарындагы мiнсiз кызметi yшiн" награждаются сотрудники органов внутренних дел, имеющие выслугу 10 и более лет в органах внутренних дел Республики Казахстан, положительно характеризуемые по службе и образцово выполняющие свой служебный долг. </w:t>
      </w:r>
      <w:r>
        <w:br/>
      </w:r>
      <w:r>
        <w:rPr>
          <w:rFonts w:ascii="Times New Roman"/>
          <w:b w:val="false"/>
          <w:i w:val="false"/>
          <w:color w:val="000000"/>
          <w:sz w:val="28"/>
        </w:rPr>
        <w:t xml:space="preserve">
      Исчисление выслуги лет службы в государственных органах для награждения медалью "Iшкi icтep органдарындагы мiнсiз кызметi yшiн" производится согласно действующему законодательству. Сотрудники, награжденные медалью бывшего СССР "За безупречную службу" какой-либо степени до 16 декабря 1991 года, к награждению медалью "Мiнсiз кызметi yшiн" аналогичной степени не представляются. </w:t>
      </w:r>
      <w:r>
        <w:br/>
      </w:r>
      <w:r>
        <w:rPr>
          <w:rFonts w:ascii="Times New Roman"/>
          <w:b w:val="false"/>
          <w:i w:val="false"/>
          <w:color w:val="000000"/>
          <w:sz w:val="28"/>
        </w:rPr>
        <w:t xml:space="preserve">
      5. Ходатайство о награждении медалью "Iшкi icтep органдарындагы мiнсiз кызметi yшiн" осуществляется начальниками (командирами) органов, подразделений внутренних дел, учреждений и учебных заведений, им равных и выше с учетом мнения аттестационных комиссий этих органов и подразделений. </w:t>
      </w:r>
      <w:r>
        <w:br/>
      </w:r>
      <w:r>
        <w:rPr>
          <w:rFonts w:ascii="Times New Roman"/>
          <w:b w:val="false"/>
          <w:i w:val="false"/>
          <w:color w:val="000000"/>
          <w:sz w:val="28"/>
        </w:rPr>
        <w:t xml:space="preserve">
      Причины, по которым сотрудники органов внутренних дел не могут быть представлены к награждению медалью "Iшкi icтep органдарындагы мiнсiз кызметi yшiн" излагаются начальниками (командирами) органов, подразделений внутренних дел в аттестационном листе. Принятое решение доводится до сведения сотрудника органа (подразделения) внутренних дел. </w:t>
      </w:r>
      <w:r>
        <w:br/>
      </w:r>
      <w:r>
        <w:rPr>
          <w:rFonts w:ascii="Times New Roman"/>
          <w:b w:val="false"/>
          <w:i w:val="false"/>
          <w:color w:val="000000"/>
          <w:sz w:val="28"/>
        </w:rPr>
        <w:t xml:space="preserve">
      6. Награждение медалью "Iшкi icтep органдарындагы мiнсiз кызметi yшiн" производится от имени Президента Республики Казахстан приказом Министра внутренних дел Республики Казахстан либо лицом его замещающим. </w:t>
      </w:r>
      <w:r>
        <w:br/>
      </w:r>
      <w:r>
        <w:rPr>
          <w:rFonts w:ascii="Times New Roman"/>
          <w:b w:val="false"/>
          <w:i w:val="false"/>
          <w:color w:val="000000"/>
          <w:sz w:val="28"/>
        </w:rPr>
        <w:t xml:space="preserve">
      7. Вручение медали "Iшкi icтep органдарындагы мiнсiз кызметi yшiн" производится от имени Президента Республики Казахстан Министром внутренних дел Республики Казахстан, начальниками (командирами) органов, подразделений внутренних дел, учреждений и учебных заведений. </w:t>
      </w:r>
      <w:r>
        <w:br/>
      </w:r>
      <w:r>
        <w:rPr>
          <w:rFonts w:ascii="Times New Roman"/>
          <w:b w:val="false"/>
          <w:i w:val="false"/>
          <w:color w:val="000000"/>
          <w:sz w:val="28"/>
        </w:rPr>
        <w:t xml:space="preserve">
      8. Каждому награжденному одновременно с вручением юбилейной медали выдается соответствующее удостоверение, подписанное Министром внутренних дел Республики Казахстан либо лицом его замещающим. </w:t>
      </w:r>
      <w:r>
        <w:br/>
      </w:r>
      <w:r>
        <w:rPr>
          <w:rFonts w:ascii="Times New Roman"/>
          <w:b w:val="false"/>
          <w:i w:val="false"/>
          <w:color w:val="000000"/>
          <w:sz w:val="28"/>
        </w:rPr>
        <w:t xml:space="preserve">
      Медаль "Iшкi icтep органдарындагы мiнсiз кызметi yшiн" носится на левой стороне груди в порядке возрастания степеней, при наличии государственных наград Республики Казахстан располагается после них. Планка с лентой к названной медали соответствующей степени располагается на левой стороне груди после символов государственных наград.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_____ 2003 года N ____ </w:t>
      </w:r>
    </w:p>
    <w:bookmarkStart w:name="z8" w:id="7"/>
    <w:p>
      <w:pPr>
        <w:spacing w:after="0"/>
        <w:ind w:left="0"/>
        <w:jc w:val="left"/>
      </w:pPr>
      <w:r>
        <w:rPr>
          <w:rFonts w:ascii="Times New Roman"/>
          <w:b/>
          <w:i w:val="false"/>
          <w:color w:val="000000"/>
        </w:rPr>
        <w:t xml:space="preserve"> 
Описание и образцы </w:t>
      </w:r>
      <w:r>
        <w:br/>
      </w:r>
      <w:r>
        <w:rPr>
          <w:rFonts w:ascii="Times New Roman"/>
          <w:b/>
          <w:i w:val="false"/>
          <w:color w:val="000000"/>
        </w:rPr>
        <w:t xml:space="preserve">
удостоверений к медалям органов внутренних дел </w:t>
      </w:r>
      <w:r>
        <w:br/>
      </w:r>
      <w:r>
        <w:rPr>
          <w:rFonts w:ascii="Times New Roman"/>
          <w:b/>
          <w:i w:val="false"/>
          <w:color w:val="000000"/>
        </w:rPr>
        <w:t xml:space="preserve">
Республики Казахстан </w:t>
      </w:r>
    </w:p>
    <w:bookmarkEnd w:id="7"/>
    <w:p>
      <w:pPr>
        <w:spacing w:after="0"/>
        <w:ind w:left="0"/>
        <w:jc w:val="both"/>
      </w:pPr>
      <w:r>
        <w:rPr>
          <w:rFonts w:ascii="Times New Roman"/>
          <w:b w:val="false"/>
          <w:i w:val="false"/>
          <w:color w:val="000000"/>
          <w:sz w:val="28"/>
        </w:rPr>
        <w:t xml:space="preserve">      Удостоверения представляют собой восьмистраничную книжку для медали "Iшкi icтep органдарындагы мiнсiз кызметi yшiн" и четырехстраничную для медалей "Кукык тартiбiн камтамасыз етуде yздiк шыкканы ушiн", "Казакстан Республикасы iшкi icтep органдарынын ардагерi" размерами 8x11 см. Обложка удостоверений выполнена на бумвиниловой основе голубого цвета, Государственный герб Республики Казахстан и надписи выполнены с помощью тиснения золотистого цвета. </w:t>
      </w:r>
      <w:r>
        <w:br/>
      </w:r>
      <w:r>
        <w:rPr>
          <w:rFonts w:ascii="Times New Roman"/>
          <w:b w:val="false"/>
          <w:i w:val="false"/>
          <w:color w:val="000000"/>
          <w:sz w:val="28"/>
        </w:rPr>
        <w:t xml:space="preserve">
      Эскизы удостоверений прилагаются. </w:t>
      </w:r>
    </w:p>
    <w:p>
      <w:pPr>
        <w:spacing w:after="0"/>
        <w:ind w:left="0"/>
        <w:jc w:val="left"/>
      </w:pPr>
      <w:r>
        <w:rPr>
          <w:rFonts w:ascii="Times New Roman"/>
          <w:b/>
          <w:i w:val="false"/>
          <w:color w:val="000000"/>
        </w:rPr>
        <w:t xml:space="preserve"> Эскизы удостоверений </w:t>
      </w:r>
      <w:r>
        <w:br/>
      </w:r>
      <w:r>
        <w:rPr>
          <w:rFonts w:ascii="Times New Roman"/>
          <w:b/>
          <w:i w:val="false"/>
          <w:color w:val="000000"/>
        </w:rPr>
        <w:t xml:space="preserve">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