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2980" w14:textId="8a02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сентября 2002 года N 996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2003 года N 759. Утратило силу - постановлением Правительства РК от 26 ноября 2004 г. N 1237 (P041237).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26.11.2004 </w:t>
      </w:r>
      <w:r>
        <w:rPr>
          <w:rFonts w:ascii="Times New Roman"/>
          <w:b w:val="false"/>
          <w:i w:val="false"/>
          <w:color w:val="ff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слово "четырех" заменить словом "пять";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Министерстве индустрии и торговли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15 раздела 4 "Организация деятельности Министерства" слово "четырех" заменить словом "пять".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