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454a" w14:textId="a344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7 октября 2002 года N 1096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2003 года N 780. Утратило силу - постановлением Правительства РК от 6 апреля 2005 г. N 310 (P050310).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06.04.2005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семеноводстве"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2002 года N 1096 "Некоторые вопросы Министерства сельского хозяйства Республики Казахстан" (САПП Республики Казахстан, 2002 г., N 33, ст. 357) следующие изменение и дополнения: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Министерстве сельского хозяйства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9 слово "элитного"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дополнить подпунктами 70-1), 70-2), 70-3), 70-4), 70-5), 70-6), 70-7), 70-8), 70-9), 70-10), 70-11), 70-12), 70-13), 70-14), 70-15), 70-16), 70-17), 70-18), 70-19), 70-20), 70-21), 70-22), 70-23)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"70-1) разрабатывает и реализует научно-технические программы по селекции, сортоиспытанию и семеноводству;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70-2) осуществляет государственный контроль в области семеноводства;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70-3) осуществляет формирование и управление государственными ресурсами семян и контроль за их количественно-качественным состоянием;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70-4) прогнозирует объемы производства и реализации семян сортов сельскохозяйственных растений, допущенных к использованию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70-5) утверждает нормативные правовые акты по аттестации производителей оригинальных и элитных семян, семян первой, второй и третьей репродукций, апробаторов и семенных экспертов, правила регистрации оригинаторов сортов, проведения лабораторных сортовых испытаний;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70-6) проводит аттестацию субъектов семеноводства с выдачей соответствующего свидетельства;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70-7) рассматривает дела об административных правонарушениях в области семеноводства в соответствии с законодательными актами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70-8) утверждает порядок осуществления сортового и семенного контроля, проведения апробации сортовых посевов, грунтовой оценки, лабораторных сортовых испытаний и осуществляет контроль за их исполнением;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70-9) разрабатывает и администрирует соответствующие бюджетные программы государственной поддержки семеноводства;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70-10) разрабатывает и утверждает нормативные правовые акты по вопросам сортоиспытания и семеноводства и формы документации на семена;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70-11) вносит в уполномоченный государственный орган по стандартизации, метрологии и сертификации предложения по совершенствованию существующих государственных стандартов технических условий и других нормативных документов в области семеноводства;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70-12) выдает по согласованию с уполномоченным государственным органом по стандартизации, метрологии и сертификации разрешение на снижение в исключительных случаях на срок не более одного года установленных государственными стандартами показателей качества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70-13) разрабатывает и утверждает схемы и методы ведения первичного, элитного и промышленного (массового) семеноводства;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70-14) организует государственные испытания сортов отечественной и иностранной селекции;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70-15) регистрирует оригинаторов сортов;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70-16) устанавливает предельную цену реализации на подлежащие субсидированию семена в пределах квот, установленных для аттестованных производителей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70-17) осуществляет мониторинг семенных ресурсов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70-18) осуществляет в пределах своей компетенции международное сотрудничество по селекции и семеноводству;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70-19) определяет ежегодные квоты по каждому виду семян, подлежащих субсидированию, для аттестованных субъектов в области семеноводства в пределах средств, предусмотренных в республиканском бюджете на указанные цели;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70-20) утверждает Государственный реестр селекционных достижений, допущенных к использованию в Республике Казахстан, и перечень перспективных сортов сельскохозяйственных растений;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70-21) контролирует целевое использование оригинальных семян и реализованных отечественным сельскохозяйственным товаропроизводителям удешевленных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70-22) разрабатывает и реализует программы подготовки и переподготовки научных кадров в области семеноводства, организует подготовку и повышение квалификации кадров апробаторов и семенных экспертов;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70-23) осуществляет контроль за соблюдением нормативных правовых актов по проведению экспертизы сортовых и посевных качеств семян сельскохозяйственных растений".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