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95ae" w14:textId="3669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3 октября 1994 года N 1094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2003 года N 803. Утратило силу постановлением Правительства РК от 24 мая 2006 года N 449.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24.05.2006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уровня подготовки офицеров запаса для Вооруженных Сил Республики Казахстан из числа студентов военных кафедр высших учебных заведений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3 октября 1994 г. N 1094 "Об утверждении Положений о военной подготовке студентов (курсантов) высших учебных заведений по программе офицеров запаса, о военных кафедрах при высших учебных заведениях и Перечня высших учебных заведений, в которых устанавливается военная подготовка студентов (курсантов) по программе офицеров запаса" (САПП Республики Казахстан, 1994 г., N 40, ст. 439)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военных кафедрах при высших учебных заведениях,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втором пункта 5 и далее по всему тексту слова "начальник учебной части - заместитель начальника военной кафедры" заменить словами "заместитель начальника военной кафедры - начальник учебной части";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восьмом пункта 6 цифры "85-100%" заменить цифрами "90%";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пункта 8 и далее по всему тексту слова "отдела вузов и вневойсковой подготовки Министерства обороны Республики Казахстан" заменить словами "структурного подразделения Министерства обороны Республики Казахстан, ответственного за подготовку офицеров запаса";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Отбор студентов для прохождения военной подготовки проводится из числа студентов, обучающихся в высшем учебном заведении, как по государственному образовательному заказу, так и на платной основе, отборочной комиссией по их личным заявлениям, которые подаются на имя ректора.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студентов учитываются: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медицинского освидетельствования медицинской призывной комиссии департаментов областей (управлений и отделов районов и городов) по делам обороны;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среднегодовой балл успеваемости студента в учебном заведении, определяемом по результатам сдачи экзаменов;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результатов выполнения нормативов по физической подготовке, установленных для студентов высших учебных заведений.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показатели рассматриваются на заседании отборочной комиссии, в состав которой входят представители: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Министерства обороны Республики Казахстан - председатель;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министерств, в ведении которых находятся высшие учебные заведения - сопредседатель;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Министерства обороны Республики Казахстан, от министерств, в ведении которых находятся высшие учебные заведения, от высшего учебного заведения - члены.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заседания отборочной комиссии оформляются протоколом.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студентов, отобранных отборочной комиссией для прохождения военной подготовки, оформляется приказом ректора высшего учебного заведения на основании протокола отборочной комиссии по представлению начальника военной кафедры.";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абзац первый пункта 30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Годность студентов к военной службе определяется перед началом занятий на военной кафедре и перед началом учебных сборов (стажировок) в войсках по результатам их медицинского освидетельствования военно-врачебных комиссий департаментов областей (управлений и отделов районов и города) по делам обороны, которое проводится два раза в год совместно с призывом граждан Республики Казахстан на срочную военную службу.";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приложении 1 цифры "19_" заменить цифрами "20_";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приложении 2 слова "Министр обороны" заменить словами "Начальник Генерального штаба Вооруженных Сил";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"отдела вузов и вневойсковой подготовки Министерства обороны Республики Казахстан" заменить словами "структурного подразделения Министерства обороны Республики Казахстан, ответственного за подготовку офицеров запаса";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"19_" заменить цифрами "20_";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военной подготовке студентов (курсантов) высших учебных заведений по программе офицеров запаса,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после слова "Казахстан" дополнить словами "по разнарядке Министерства обороны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второй пункта 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третьем пункта 4 слова "(только для предъявивших жалобы на состояние здоровья)"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третий пункта 17 исключить.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