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4c0b" w14:textId="6764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документов, удостоверяющих право на земельный участок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августа 2003 года N 851. Утратило силу постановлением Правительства РК от 6 июня 2006 года N 511.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06.06.2006 </w:t>
      </w:r>
      <w:r>
        <w:rPr>
          <w:rFonts w:ascii="Times New Roman"/>
          <w:b w:val="false"/>
          <w:i w:val="false"/>
          <w:color w:val="ff0000"/>
          <w:sz w:val="28"/>
        </w:rPr>
        <w:t>№ 511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формы документов, удостоверяющих право на земельный участок: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акт на право частной собственности на земельный участок;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акт на право постоянного землепользования;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акт на право временного возмездного (долгосрочного, краткосрочного) землепользования (аренды);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акт на право временного безвозмездного землепользования.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апреля 1996 года N 402 "О выдаче гражданам и юридическим лицам актов на право собственности на земельный участок, право постоянного землепользования" (САПП Республики Казахстан, 1996 г., N 15, ст. 125);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1996 года N 1495 "Об утверждении форм типовых договоров о временном землепользовании" (САПП Республики Казахстан, 1996 г., N 50, ст. 487);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2001 года N 1009 "О внесении изменений и дополнений в некоторые решения Правительства Республики Казахстан" (САПП Республики Казахстан, 2001 г., N 28, ст. 353).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2003 года N 851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на право частной собственности</w:t>
      </w:r>
      <w:r>
        <w:br/>
      </w:r>
      <w:r>
        <w:rPr>
          <w:rFonts w:ascii="Times New Roman"/>
          <w:b/>
          <w:i w:val="false"/>
          <w:color w:val="000000"/>
        </w:rPr>
        <w:t>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Кадастровый номер земельного участка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 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(фамилия, имя, отчество гражданина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или полное наименование юридического лица, адрес)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частной собственности на земельный участок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Площадь земельного участка ___________ 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Целевое назначение земельного участка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Ограничения в использовании и обременения земельного участка______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Делимость земельного участка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(делимый, неделимый)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 выдачи акта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(акт исполнительного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земельного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Местоположение участка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Выноска мер линий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смежеств: fs24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А до Б             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Б до В               N поворотных  ! Меры линий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В до Г               точек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Масштаб 1: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Посторонние землепользователи </w:t>
      </w:r>
      <w:r>
        <w:rPr>
          <w:rFonts w:ascii="Times New Roman"/>
          <w:b/>
          <w:i w:val="false"/>
          <w:color w:val="000000"/>
          <w:sz w:val="28"/>
        </w:rPr>
        <w:t xml:space="preserve">(собственники)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/>
          <w:i w:val="false"/>
          <w:color w:val="000000"/>
          <w:sz w:val="28"/>
        </w:rPr>
        <w:t xml:space="preserve"> границах плана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N на плане  !  Наименование землепользователей   !  Площадь, 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!  (собственников) в границах плана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Запись о выдаче настоящего акта произведена в Книге записей актов на право собственника на земельный участок, право землепользования за N ___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Приложение: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__________ комитета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_______________Ф.И.О.                  "____"_______200__г.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Отметка о регистрации права на земельный участок                          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акту на право частной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собственности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граждан-членов 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(наименование предприятия, кооператива,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_____________________________________________, расположенного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хозяйственного товарищества, кондоминимума)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(название населенного пункта, сельского округа,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района, области)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N !     Фамилия, имя, отчество    !     Адрес проживания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     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М.П.                              Аким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(наименование местного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исполнительного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 ________200__г.              ___________ 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(число)(месяц)                      (подпись)    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М.П.                              Председатель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(предприятия,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кооператива, хозяйственного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товарищества, кондоминимума)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 ________200__г.              ___________ 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(число)(месяц)                      (подпись)     (Ф.И.О.)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акту на право частной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земельных участков с особым режимом использования,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предоставляемых (передаваемых) в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(Ф.и.о. собственника,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полное наименование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уч-!Наименование территории !Общая!В том   !Из них!Установ-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астка!с особым режимом исполь-!пло- !числе   !пашни !ленный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  !зования земель (санитар-!щадь,!сельско-!      !режим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чер- !но-защитные зоны, земли !га   !хозяйст-!      !использо-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теже !особо охраняемых природ-!     !венных  !      !вания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!ных территорий, водо-   !     !угодий  !      !земель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!охранного назначения и  !     !        !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!т.д.)                   !     !        !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М.П.                                   Председатель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районного (городского)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комитета по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 __________200__г.              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(число) (месяц)                        _________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(подпись)   (Ф.И.О.)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М.П.                                  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(наименование органа, заинтересованного в установлении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охранной зоны)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 ________200__г.              ___________ 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(число)(месяц)                      (подпись)     (Ф.И.О.)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2003 года N 851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на право постоянного</w:t>
      </w:r>
      <w:r>
        <w:br/>
      </w:r>
      <w:r>
        <w:rPr>
          <w:rFonts w:ascii="Times New Roman"/>
          <w:b/>
          <w:i w:val="false"/>
          <w:color w:val="000000"/>
        </w:rPr>
        <w:t>землепользования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Кадастровый номер земельного участка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Землепользователь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(полное наименование юридического лица, адрес)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постоянного землепользования на земельный участок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Площадь земельного участка ___________ 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Целевое назначение земельного участка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Ограничения в использовании и обременения земельного участка______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Делимость земельного участка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(делимый, неделимый)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 выдачи акта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(акт исполнительного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земельного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Местоположение участка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Выноска мер линий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смежеств: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А до Б             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Б до В               N поворотных  ! Меры линий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В до Г               точек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Масштаб 1: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Посторонние землепользователи (собственники)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/>
          <w:i w:val="false"/>
          <w:color w:val="000000"/>
          <w:sz w:val="28"/>
        </w:rPr>
        <w:t xml:space="preserve"> границах плана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N на плане  !  Наименование землепользователей   !  Площадь, 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!  (собственников) в границах плана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Запись о выдаче настоящего акта произведена в Книге записей актов на право собственности на земельный участок, право землепользования за N ___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Приложение: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__________ комитета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_______________Ф.И.О.                  "____"_______200__г.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Отметка о регистрации права на земельный участок                          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акту на право постоянного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землепользования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граждан-членов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(наименование предприятия, кооператива, хозяйственного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______________________________________________, расположенного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товарищества, кондоминимума)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(название населенного пункта, сельского округа,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района, области)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N !     Фамилия, имя, отчество    !     Адрес проживания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     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М.П.                              Аким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(наименование местного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исполнительного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 ________200__г.              ___________ 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(число)(месяц)                      (подпись)    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М.П.                              Председатель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(предприятия,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кооператива, хозяйственного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товарищества, кондоминимума)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 ________200__г.              ___________ 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(число)(месяц)                      (подпись)     (Ф.И.О.)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акту на право постоянного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земельных участков с особым режимом использования,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предоставляемых (передаваемых) в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(Ф.и.о. собственника,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полное наименование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уч-!Наименование территории !Общая!В том   !Из них!Установ-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астка!с особым режимом исполь-!пло- !числе   !пашни !ленный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  !зования земель (санитар-!щадь,!сельско-!      !режим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чер- !но-защитные зоны, земли !га   !хозяйст-!      !использо-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теже !особо охраняемых природ-!     !венных  !      !вания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!ных территорий, водо-   !     !угодий  !      !земель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!охранного назначения и  !     !        !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!т.д.)                   !     !        !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М.П.                                   Председатель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районного (городского)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комитета по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 __________200__г.              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(число) (месяц)                        _________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(подпись)   (Ф.И.О.)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М.П.                                  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(наименование органа, заинтересованного в установлении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охранной зоны)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 ________200__г.              ___________ 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(число)(месяц)                      (подпись)     (Ф.И.О.)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2003 года N 851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на право временного возмездного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(долгосрочного, краткосрочного) </w:t>
      </w:r>
      <w:r>
        <w:br/>
      </w:r>
      <w:r>
        <w:rPr>
          <w:rFonts w:ascii="Times New Roman"/>
          <w:b/>
          <w:i w:val="false"/>
          <w:color w:val="000000"/>
        </w:rPr>
        <w:t xml:space="preserve">землепользования (аренды)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Кадастровый номер земельного участка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Землепользователь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(фамилия, имя, отчество гражданина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или полное наименование юридического лица, адрес)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Право временного возмездного землепользования (аренды) на земельный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участок сроком на _________ 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Площадь земельного участка ___________ 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Целевое назначение земельного участка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Ограничения в использовании и обременения земельного участка______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Делимость земельного участка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(делимый, неделимый)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 выдачи акта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(акт исполнительного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земельного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Местоположение участка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Выноска мер линий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смежеств: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А до Б             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Б до В               N поворотных  ! Меры линий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В до Г               точек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Масштаб 1: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Посторонние землепользователи (собственники)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/>
          <w:i w:val="false"/>
          <w:color w:val="000000"/>
          <w:sz w:val="28"/>
        </w:rPr>
        <w:t xml:space="preserve"> границах плана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N на плане  !  Наименование землепользователей   !  Площадь, 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!  (собственников) в границах плана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Запись о выдаче настоящего акта произведена в Книге записей актов на право собственности на земельный участок, право землепользования за N ___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Приложение: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__________ комитета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_______________Ф.И.О.                  "____"_______200__г.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Отметка о регистрации права на земельный участок                          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акту на право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(долгосрочного, краткосрочного)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землепользования   (аренды)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граждан-членов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(наименование предприятия, кооператива, хозяйственного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______________________________________________, расположенного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товарищества, кондоминимума)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(название населенного пункта, сельского округа,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района, области)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N !     Фамилия, имя, отчество    !     Адрес проживания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     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М.П.                              Аким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(наименование местного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исполнительного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 ________200__г.              ___________ 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(число)(месяц)                      (подпись)    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М.П.                              Председатель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(предприятия,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кооператива, хозяйственного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товарищества, кондоминимума)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 ________200__г.              ___________ 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(число)(месяц)                      (подпись)     (Ф.И.О.)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акту на право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(долгосрочного, краткосрочного)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землепользования   (аренды)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земельных участков с особым режимом использования,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предоставляемых (передаваемых) в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(Ф.и.о. собственника,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полное наименование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уч-!Наименование территории !Общая!В том   !Из них!Установ-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астка!с особым режимом исполь-!пло- !числе   !пашни !ленный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  !зования земель (санитар-!щадь,!сельско-!      !режим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чер- !но-защитные зоны, земли !га   !хозяйст-!      !использо-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теже !особо охраняемых природ-!     !венных  !      !вания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!ных территорий, водо-   !     !угодий  !      !земель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!охранного назначения и  !     !        !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!т.д.)                   !     !        !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М.П.                                   Председатель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районного (городского)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комитета по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 _________200__г.               _________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(число)  (месяц)                       (подпись)   (Ф.И.О.)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М.П.                                  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(наименование органа, заинтересованного в установлении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охранной зоны)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 ________200__г.            ___________ 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(число) (месяц)                    (подпись)     (Ф.И.О.)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2003 года N 851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на право временного безвозмездного</w:t>
      </w:r>
      <w:r>
        <w:br/>
      </w:r>
      <w:r>
        <w:rPr>
          <w:rFonts w:ascii="Times New Roman"/>
          <w:b/>
          <w:i w:val="false"/>
          <w:color w:val="000000"/>
        </w:rPr>
        <w:t>землепользования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Кадастровый номер земельного участка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Землепользователь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(фамилия, имя, отчество гражданина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или полное наименование юридического лица, адрес)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Право временного безвозмездного землепользования на земельный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участок сроком на _________ 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Площадь земельного участка ___________ 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Целевое назначение земельного участка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Ограничения в использовании и обременения земельного участка______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Делимость земельного участка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(делимый, неделимый)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 выдачи акта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(акт исполнительного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земельного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Местоположение участка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Выноска мер линий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смежеств: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А до Б             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Б до В               N поворотных  ! Меры линий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В до Г               точек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Масштаб 1: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Посторонние землепользователи (собственники)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/>
          <w:i w:val="false"/>
          <w:color w:val="000000"/>
          <w:sz w:val="28"/>
        </w:rPr>
        <w:t xml:space="preserve"> границах плана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N на плане  !  Наименование землепользователей   !  Площадь, 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!  (собственников) в границах плана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Запись о выдаче настоящего акта произведена в Книге записей актов на право собственности на земельный участок, право землепользования за N ___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Приложение: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__________ комитета 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_______________Ф.И.О.                  "____"_______200__г.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Отметка о регистрации права на земельный участок                          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акту на право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безвозмездного землепользования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граждан-членов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(наименование предприятия, кооператива, хозяйственного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______________________________________________, расположенного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товарищества, кондоминимума)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(название населенного пункта, сельского округа,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района, области)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N !     Фамилия, имя, отчество    !     Адрес проживания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     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М.П.                              Аким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(наименование местного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исполнительного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 ________200__г.              ___________ 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(число)(месяц)                      (подпись)    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М.П.                              Председатель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(предприятия,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кооператива, хозяйственного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товарищества, кондоминимума)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 ________200__г.              ___________ 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(число)(месяц)                      (подпись)     (Ф.И.О.)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акту на право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безвозмездного землепользования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земельных участков с особым режимом использования,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предоставляемых (передаваемых) в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(Ф.и.о. собственника,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полное наименование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уч-!Наименование территории !Общая!В том   !Из них!Установ-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астка!с особым режимом исполь-!пло- !числе   !пашни !ленный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  !зования земель (санитар-!щадь,!сельско-!      !режим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чер- !но-защитные зоны, земли !га   !хозяйст-!      !использо-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теже !особо охраняемых природ-!     !венных  !      !вания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!ных территорий, водо-   !     !угодий  !      !земель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!охранного назначения и  !     !        !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!т.д.)                   !     !        !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М.П.                                   Председатель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районного (городского)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комитета по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 _________200__г.               _________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(число)  (месяц)                       (подпись)   (Ф.И.О.)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М.П.                                  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(наименование органа, заинтересованного в установлении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охранной зоны)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 ________200__г.            ___________ 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(число) (месяц)                    (подпись)     (Ф.И.О.) 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