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b545" w14:textId="3d8b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
Республики Казахстан от 31 июля 2000 года N 1165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2003 года № 887. Утратило силу постановлением Правительства Республики Казахстан от 4 сентября 2014 года № 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июля 2000 года N 1165 "О создании Совета по делам молодежи" (САПП Республики Казахстан, 2000 г., N 31, ст. 396)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Совета по делам молодежи при Правительстве Республики Казахстан, утвержденный указанным постановлением: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Рябченко Олега Григорьевича - первого вице-министра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согласия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заместителем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Уразова Нурая Нургожаевича  -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молодежной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Министерства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согласия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секретарем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Кулекеева                   - Министра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Жаксыбека Абдрахметовича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Абдрахимова                 - заместителя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Габидуллу Рахматуллаевича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 делам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службы,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общественного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"Ассоциация выпускников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международной стипендии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"Болашак"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Альжан Аксауле Канатовну    - студентку Евразийского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национального университета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имени Л.Н. Гумилева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Бейсенова                   - депутата Карагандинского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Армана Кадырбаевича           областного маслихата, члена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совета по делам молодежи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акиме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Орсариева                   - старшего эксперта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Арына Амангельдиевича         внутренней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председателя совета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юридических лиц в форме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ассоциации "Конгресс молодежи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Казахстана"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Сыздыкову Бахыт Ахметовну   - депутата 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Астаны,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общественного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"Молодежное движение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"За будущее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города Астаны"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Утешева                     - исполнительного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Нурлана Сулейменовича         объединения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в форме ассоциации "Конгресс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молодежи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"Кул-Мухаммед Мухтар Абрарулы - Министр культуры, информации и общественного согласия Республики Казахстан,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Калетаев Дархан Аманович - директор Департамента молодежной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политики Министерства культуры, информации и общественного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исполнительный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Алшанов Рахман Алшанович - президент ассоциации негосударственных учреждений образования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Коржова Наталья Артемовна - вице-министр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Конвисарева Любовь Петровна - председатель детской общественной организации "Мурагер" (по согласованию)";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"Кул-Мухаммед              - Министр культуры,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Мухтар Абрарулы              и общественного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Калетаев Дархан Аманович   - заведующий Отделом внутренней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политики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Алшанов Рахман Алшанович   - президент ассоциации высших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учебных заведений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Коржова Наталья Артемовна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Конвисарева Любовь Петровна- председатель ассоциации детских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молодежных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Костанайской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согласованию)";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Мухамеджанова Бауржана Алимовича, Беркимбаеву Шамшу Копбаевну, Джаганову Алтыншаш Каиржановну, Смаилова Алихана Асхановича, Адамсопиева Бахыта Нуртасовича, Бексултанова Мади Казбековича.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