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2beb" w14:textId="7052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обеспечения безопасности объектов, подлежащих государственной охране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2003 года N 901. Утратило силу постановлением Правительства Республики Казахстан от 28 мая 2014 года №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28.05.2014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октября 2000 года "Об охранной деятельности" Правительство Республики Казахстан постановляет:  </w:t>
      </w:r>
    </w:p>
    <w:bookmarkStart w:name="z2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07.10.2011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1151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21.01.2012);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Республики Казахстан, подлежащих государственной охране. </w:t>
      </w:r>
    </w:p>
    <w:bookmarkEnd w:id="0"/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Казахстан, Министерству транспорта и коммуникаций Республики Казахстан, Министерству обороны Республики Казахстан совместно с иными заинтересованными государственными органами в трехмесячный срок разработать Перечень стратегических объектов и в установленном порядке внести его на утверждение в Правительство Республики Казахстан. 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утвердить по согласованию с Министерством экономики и бюджетного планирования Республики Казахстан план поэтапного ввода в 2005-2006 годах государственной охраны на объектах, указанных в подпункте 2)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настоящего постановления, с учетом перехода на финансирование государственных учреждений специализированных охранных подразделений органов внутренних дел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 с января 2005 года. 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делам строительства Министерства индустрии и торговли Республики Казахстан совместно с Министерством внутренних дел Республики Казахстан в четырехмесячный срок разработать и ввести в действие государственные нормативы, устанавливающие технические требования по оснащенности системами безопасности и инженерно-технической укрепленности стратегических, особо важных государственных объектов и объектов жизнеобеспечения Республики Казахстан. 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следующие сроки приведения инженерно-технической укрепленности и оснащенности системами безопасности объектов, подлежащих государственной охране, в соответствие с утвержденными техническими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хозяйствующих субъектов, независимо от форм собственности, за счет собственных средств, до конца 2005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юридических лиц, финансируемых за счет средств государственного бюджета, поэтапно до конца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2003 года N 901   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объектов, подлежащих государственной охране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07.10.2011 </w:t>
      </w:r>
      <w:r>
        <w:rPr>
          <w:rFonts w:ascii="Times New Roman"/>
          <w:b w:val="false"/>
          <w:i w:val="false"/>
          <w:color w:val="ff0000"/>
          <w:sz w:val="28"/>
        </w:rPr>
        <w:t>№ 1151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21.01.2012).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2003 года N 901      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подлежащих государственной охране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 Документы с грифом "ДСП" в БД "Закон" не ввводятся.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Перечню объектов Республики Казахстан, подлежащих государственной охране, присвоена ограничительная пометка "Для служебного пользования" постановлением Правительства РК от 28.09.2004 N </w:t>
      </w:r>
      <w:r>
        <w:rPr>
          <w:rFonts w:ascii="Times New Roman"/>
          <w:b w:val="false"/>
          <w:i w:val="false"/>
          <w:color w:val="ff0000"/>
          <w:sz w:val="28"/>
        </w:rPr>
        <w:t>989дсп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предусмотрены изменения постановлениями Правительства РК от 10.03.2004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28.09.2004 N </w:t>
      </w:r>
      <w:r>
        <w:rPr>
          <w:rFonts w:ascii="Times New Roman"/>
          <w:b w:val="false"/>
          <w:i w:val="false"/>
          <w:color w:val="ff0000"/>
          <w:sz w:val="28"/>
        </w:rPr>
        <w:t>989дсп</w:t>
      </w:r>
      <w:r>
        <w:rPr>
          <w:rFonts w:ascii="Times New Roman"/>
          <w:b w:val="false"/>
          <w:i w:val="false"/>
          <w:color w:val="ff0000"/>
          <w:sz w:val="28"/>
        </w:rPr>
        <w:t>; от 14.10.2004</w:t>
      </w:r>
      <w:r>
        <w:rPr>
          <w:rFonts w:ascii="Times New Roman"/>
          <w:b w:val="false"/>
          <w:i w:val="false"/>
          <w:color w:val="ff0000"/>
          <w:sz w:val="28"/>
        </w:rPr>
        <w:t xml:space="preserve"> N 1051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13.04.2005 </w:t>
      </w:r>
      <w:r>
        <w:rPr>
          <w:rFonts w:ascii="Times New Roman"/>
          <w:b w:val="false"/>
          <w:i w:val="false"/>
          <w:color w:val="ff0000"/>
          <w:sz w:val="28"/>
        </w:rPr>
        <w:t>N 346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02.02.2006 N </w:t>
      </w:r>
      <w:r>
        <w:rPr>
          <w:rFonts w:ascii="Times New Roman"/>
          <w:b w:val="false"/>
          <w:i w:val="false"/>
          <w:color w:val="ff0000"/>
          <w:sz w:val="28"/>
        </w:rPr>
        <w:t>64дсп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225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01.04.2006); от 28.02.2008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21.12.2009 </w:t>
      </w:r>
      <w:r>
        <w:rPr>
          <w:rFonts w:ascii="Times New Roman"/>
          <w:b w:val="false"/>
          <w:i w:val="false"/>
          <w:color w:val="ff0000"/>
          <w:sz w:val="28"/>
        </w:rPr>
        <w:t>N 2158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31.12.2009 </w:t>
      </w:r>
      <w:r>
        <w:rPr>
          <w:rFonts w:ascii="Times New Roman"/>
          <w:b w:val="false"/>
          <w:i w:val="false"/>
          <w:color w:val="ff0000"/>
          <w:sz w:val="28"/>
        </w:rPr>
        <w:t>№ 2320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23.09.2011 </w:t>
      </w:r>
      <w:r>
        <w:rPr>
          <w:rFonts w:ascii="Times New Roman"/>
          <w:b w:val="false"/>
          <w:i w:val="false"/>
          <w:color w:val="ff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21.12.2011 </w:t>
      </w:r>
      <w:r>
        <w:rPr>
          <w:rFonts w:ascii="Times New Roman"/>
          <w:b w:val="false"/>
          <w:i w:val="false"/>
          <w:color w:val="ff0000"/>
          <w:sz w:val="28"/>
        </w:rPr>
        <w:t>№ 1574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21.01.2012).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