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af64" w14:textId="c12a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Программы Правительства Республики Казахстан на 2003-2006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2003 года N 903.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15 августа 2003 года N 1165 "О дальнейших мерах по реализации Стратегии развития Казахстана до 2030 года"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Программы Правительства Республики Казахстан на 2003-2006 годы (далее - План Правительства Республики Казахстан).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и государственных органов, непосредственно подчиненных и подотчетных Президенту Республики Казахстан (по согласованию), обеспечить надлежащее и своевременное исполнение мероприятий, определенных Планом Правительства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в двухнедельный срок разработать и утвердить по согласованию с руководством Правительства Республики Казахстан, согласно распределению обязанностей, План мероприятий министерства (агентства) по реализации Программы Правительства Республики Казахстан на 2003-2006 годы (далее - План министерства (агентства).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 в двухнедельный срок разработать и утвердить План мероприятий органа, области, городов Астаны и Алматы по реализации Программы Правительства Республики Казахстан на 2003-2006 годы (далее - План органа, области (города).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Центральным, местным исполнительным и государственным органам непосредственно подчиненным и подотчетным Президенту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десятидневный срок направить утвержденные План министерства (агентства) и План органа, области (города) в Правительство Республики Казахстан и Министерство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Министерству экономики и бюджетного планирования Республики Казахстан ежеквартально, не позднее 5-го числа месяца, следующего за отчетным кварталом: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ходе выполнения мероприятий Плана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аналитическую информацию о ходе реализации Программы Правительства Республики Казахстан на 2003-2006 годы на основе выполнения планов Правительства Республики Казахстан, министерства (агентства), органа, области (города).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экономики и бюджетного планирования Республики Казахстан представлять Правительству Республики Казахстан ежеквартально, не позднее 15 числа месяца, следующего за отчетным кварталом: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сводную информацию о выполнении мероприятий Плана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сводную аналитическую информацию о ходе выполнения Программы Правительства Республики Казахстан на 2003-2006 годы.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Заместителям Премьер-Министра Республики Казахстан ежеквартально заслушивать информацию руководителей центральных исполнительных органов о ходе выполнения планов соответствующих министерств (агентств) согласно распределению обязанностей.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центральные и местные исполнительные органы и государственные органы, непосредственно подчиненные и подотчетные Президенту Республики Казахстан (по согласованию), являющиеся ответственными исполнителями мероприятий, могут два раза в год, к 5 июня и к 5 декабря, вносить в Министерство экономики и бюджетного планирования Республики Казахстан предложения об изменениях и дополнениях в План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экономики и бюджетного планирования Республики Казахстан при необходимости вносит в Правительство Республики Казахстан проекты соответствующих решений о внесении изменений и дополнений в План Правительства Республики Казахстан к 30 июня и к 30 декабря ежегодно;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центральные и местные исполнительные органы и государственные органы, непосредственно подчиненные и подотчетные Президенту Республики Казахстан (по согласованию), могут вносить изменения и дополнения в свои планы на основе внесенных изменений и дополнений в План Правительства Республики Казахстан.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2003 года N 903      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Программы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 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 на 2003-2006 годы  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31 октября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26 ноября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1183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29 ноября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1210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19 декабря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1273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5 марта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июля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789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15 ноября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1201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23 июня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619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29 июля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795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2 сентября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892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    !    Мероприятие       ! Форма       ! Ответственные  !Срок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   !                      ! завершения  ! за исполнение  !исполнения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    !         2            !      3      !        4       !    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 Региональная политика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1.1. Региональное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1.1.1. Разработать           Указ           МЭБП,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Стратегию             Президента     центральные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территориального      Республики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              Казахстан 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»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1.1.2. Разработать Программу Проект         МЭБП, заинтере-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малых горо-  постановления  сованные минис- 2003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дов на 2004-2006 годы Правительства  терства и ведом-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     ства,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1.2. Жилищно-коммунальная сфера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1.2.1. Провести анализ       Предложение    МИТ, АРЕМ (по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работы КСК и иных     Правительству  согласованию),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 управления       Республики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объектами кондо-      Казахстан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миниумов с целью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предло-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жений по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ствованию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 жилищным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1.2.2. Разработать проект    Проект         МИТ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внесении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дополне-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архитектурной,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градостроительной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 в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части уточнения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компетенции уполно-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моченного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ственного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жилищно-коммунальной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1.2.3. Разработать          Проект         МИТ, акимы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 постановления  областей,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жилищно-             Правительства  гг. Астаны и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 сферы в Республики     Алматы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Индустриально-инновационная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   Разработать План      Проект         МЭБП, МИТ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на 2003- 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годы по реализа- Правительства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Стратегии индуст-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риально-инновацион-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развития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   Разработать проект    Проект         МИТ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техни-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ческом регулировании"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   Разработать           Проект         МИТ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сис-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темы обеспечения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единства измерений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   Разработать           Проект         МИТ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национальных систем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стандартизации и сер-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тификации на 2004-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2.1. Минерально-сырьевой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2.1.1. Разработать           Проект         МЭМР, акимы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 областей,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газовой отрасли в     Правительства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  Республики     Алматы,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2004-2010 годы     Казахстан      НК "КазМунай-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(I этап - 2004-2006                  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годы)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2.1.2. Разработать План      Проект         МЭМР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по реали-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Государственной Правительства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освоения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казахстанского сек-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тора Каспийского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2.1.3. Разработать           Проект         МЭМР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урановой промышлен-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Республики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2004-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2015 годы (1 этап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2004-2006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2.2. Электроэнергетика и угольная промышленность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  Разработать           Проект         МЭМР, МООС,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 энерго-  постановления  МТК, акимы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сбережению на 2006-   Правительства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2016 годы (1 этап     Республики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2006-2008 годы)       Казахстан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2.2.2. Разработать           Проект         МЭМР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атомной энергетики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Казахс-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тан на 2006-2030 годы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(1 этап - 2006-2008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2.3. Обрабатывающая промышленность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2.3.1. Разработать           Проект         МЭМР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нефтехимической про-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мышленности Респуб-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 на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(1 этап - 2004-2005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2.3.2.-2.3.5.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2.3.6. Выработать           Информация     МЭМР, аким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           Правитель-     Атырауской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           ству          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специальной           Республики    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экономической зоны    Казахстан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"Национальный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индустриальный                       ванию), 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нефтехимический                      "Разведка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технопарк в                          Добыча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 области"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ванию)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2.4.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2.4.1. Разработать         проект          МИТ, МЭБП, МФ,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Государст-          Указа           Нацбанк (по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венную              Президента      согласованию)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    Республики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           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жилищного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строительства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2005-2007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2.4.2. Совершенствовать      Проекты        Нацбанк (по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систему ипотечного    нормативных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кредитования жилищ-   правовых актов АРНФРФО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строительства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строительных                       МИТ, МФ,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сбережений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2.4.3. Разработать           Проект         МИТ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промышленности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строительных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материалов,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изделий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конструкций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2005-2014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2.4.4. Обеспечить в         Отчет          МИТ, АС,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году ввод        Правительству  акимы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счет средств  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1600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квартир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 защищаемых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 населения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11700 квартир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систему ипотечного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2.4.5. Обеспечить            Отчет          МИТ,            Ежемесячно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2005-2007 годах     Правительству  акимы           20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ввод по всем     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источникам      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финансирования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 млн. кв. 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 (195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квартир)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2.4.6. Разработать проект    Проект         МФ, МИТ,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постановления         постановления  акимы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         Правительства  областей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           Казахстан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1 сентября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года№N 923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органами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Алматы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жилья, построенного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рамках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жилищного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справедливое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доступного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части детализации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категорий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имеющих на это право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2.5. Малый и средний бизнес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2.5.1. Подготовить предло-   Предложения    МИТ, АРЕМ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по расширению   Правительству  (по согласо-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совершенствованию   Республики     ванию), 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общественной системы  Казахстан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защиты свободы пред-                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                      предпринимате-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2.5.2. Разработать Государ-  Проекты        МИТ, НКДСЖ (по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ственную программу    Указа Прези-   согласованию)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и поддержки  дента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малого предпринима-   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тельства в Республике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2003-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годы и План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по ее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2.5.3. Внести изменения и    Проекты        МЭБП, МЮ, МИТ,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дополнения в дейст-   нормативных    другие госу-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вующие нормативные    правовых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правовые акты в части актов          органы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совершенствования                    лицензиары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лицензирова-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2.5.5. Разработать проект    Проект Закона  МИТ, МЭБП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частном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предпринимательстве"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2.5.6. Разработать проект    Проект         МИТ, МЮ,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МЭБП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2.5.7. Разработать проект    Проект         МЭБП, МФ,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МИТ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Казахстан,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направленный на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расширение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2.5.8. Разработать проект    Проект         МЮ     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Казахстан,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направленный на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исключение репрес-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сивного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взысканий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2.5.9. Провести              Проекты        МЭБП, МФ,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инвентаризацию видов  нормативных    АРЕМ, МИТ,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          правовых  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актов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 и                   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естественных                        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монополистов,     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учредительных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документов     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национальных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компаний,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монополий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дочерних, 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совместно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предмет выявления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непрофильных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передачи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конкурентную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среду малого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2.5.10.Разработать           Проект         МЭБП, МФ,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Концепцию по          постановления  МЭМР, МТК,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созданию              Правительства  МСХ,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       Республики    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холдинговой           Казахстан      ные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2.5.11.Осуществить           Проект         МИТ,    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капитализацию         постановления  МЭБП, МФ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АО "ФРМП" за счет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 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2.5.12.Внедрить систему      Отчет          МИТ, МЭБП,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страхования рисков,   Правительству  МФ, АРНФРФО 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связанных с           Республики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кредитованием         Казахстан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малого                     Нацбанк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предпринимательства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банками второго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2.6. Научно-технологическая и инновационная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2.6.1. Разработать научно-   Проект         МОН, МТК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техническую программу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"Национальная система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космического монито-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ринга Республики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Казахстан" на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2.6.2. Разработать научно-   Проект    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техническую программу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"Научно-техническое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обеспечение монито-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ринга и генетического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картирования возбуди-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телей особо опасных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инфекций растений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животных для био-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безопасности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2.6.3. Совершенствовать      Проект         МОН, МЭБП,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 финансирова- нормативного   МИТ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научных исследо-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ваний на основе кон-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курса,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научных грантов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проведения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венной научно-техни-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2.6.4. Разработать научно-   Проект         МЭМР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техническую программу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"Развитие атомной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энергетики в Респуб-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лике Казахстан" на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(I этап - 2004-2006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2.6.5. Обеспечить формиро-   Проект         МЭМР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 и развитие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технопарка "Парк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ядерных технологий"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 Курчатове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2.6.6. Разработать Научно-   Проект         МИТ, МОН,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техническую программу постановления  АИС, КНБ (по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проведения научных    Правительства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исследований и техни-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ческих разработок в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защиты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мации на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2.6.7. Развивать информа-    Проект         МОН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ционную инфраструк-   нормативного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туру науки и научно-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технической сферы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2.6.8. Провести анализ       Предложения    МЭБП, МИТ,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республиканских       Правительству  МОН, МЭМР,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научно-технических    Республики     МСХ,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 и подгото-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вить предложения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целесообразности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дальнейшей их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или корректи-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ровке с учетом пот-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ребностей реального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сектора 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2.6.9  Разработать научно-   Проект         МИТ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техническую программу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"Научно-техническое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обеспечение устойчи-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вого функционирования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стратегических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оритетов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горно-металлургичес-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кого комплекса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2.6.10 Оптимизировать сеть   Проект         МОН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научных организаций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2.6.11. Разработать          Проект Указа   МИТ, МОН,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Государственную      Президента     МЭМР,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            Республики     заинтересован-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формирования         Казахстан 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развития               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2.6.12. Разработать проект   Проект Закона  МИТ, МЭБП,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Закона Республики    Республики     МОН, МЭМР,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"О госу-   Казахстан      заинтересован-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дарственной                    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поддержке                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2.6.13. Разработать          Проект         МИТ, МЭБП,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Концепцию            постановления  МФ, Банк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      Правительства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АО "Банк Развития    Республики    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Казахстана" на       Казахстан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рынках ближнего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зарубежья                           АРНФРФО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2.6.14.С участием            Проект         МИТ, МЭБП,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представителей        постановления  МФ, МТК,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частного сектора      Правительства  МСХ,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разработать планы     Республики     "ЦМАИ"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 и         Казахстан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развитию семи  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пилотных кластеров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сегментах рынка: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стройматериалы;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текстильная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пищевая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металлургия;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нефтегазовое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машиностроение;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логистические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Аграрная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   Разработать           Проект         АЗР, МСХ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 рацио-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нальному использо-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ванию земель сельско-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хозяйственного назна-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   Провести работы по    Информация     АЗР, МСХ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оценке и инвентари-   Правительству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земель сельско-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хозяйственного назна-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   Обеспечить сохранение Проект         МСХ 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развивать племенное постановления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дело и элитное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семеноводство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   Обеспечить кредито-   Проект         МСХ 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 ЗАО "Мал онiм-  нормативного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дерi корпорациясы"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закупа, пере-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работки и поставки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экспорт животно-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   Увеличить объемы      Проект         МСХ 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лизинговых средств    постановления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более полного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сельхоз-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товаропроизводителей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   Разработать меры      Проект         МСХ 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поддержки сельско-    постановления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хозяйственных товаро-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производителей для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их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техникой,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гическим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нием, оказанию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лекса необходимых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сервис-центров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3.7.   Обеспечить кредито-   Проект         МСХ, ЗАО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 сельскохозяйст- нормативного   "Аграрная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венных товаропроизво- правового      кредитная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дителей через систему акта           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кредитных                   (по согласо-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товариществ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3.8.   Подготовить предложе- Предложения    МСХ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по развитию сис-  Правительству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темы оптовых закупок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сельскохозяйственной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3.9.   Внедрить систему      Проект         МСХ 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электронной торговли  нормативного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сельхозпродукцией и   правового   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продуктами питания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3.10.  В рамках бюджетных    Проект         МСХ, ЗАО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 производить  постановления  "Продкорпора-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государственный закуп Правительства  ция"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зерна для обновления  Республики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ресурсов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  Разработать Прог-    Проект поста-  АЗР 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       новления Пра-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геодезии и карто-    вительства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графии на 2005-2007  Республики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  Разработать           Проект         МСХ,  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 мер по       постановления  МЭБП, МИТ,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устойчивому развитию  Правительства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агропромышленного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комплекса,      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предусмотрев                        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индустриализацию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аграрного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водства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кластерных инициатив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сфере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сырья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Инфраструктурная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9 февраля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   Разработать проект    Проект         МТК 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внутрен- Республики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нем водном транс-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4.3.   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9 февраля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4.4.   Разработать Програм-  Проект         МТК, ЗАО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 создания нацио-    постановления  "НМСК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нального морского     Правительства  "Казмортранс-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торгового флота на    Республики     флот"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2004-2006 годы        Казахстан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ЗАО НК "Каз-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МунайГаз"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4.5.   Разработать проект    Проект    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косми-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ческой деятельности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4.6.   Разработать Прог-     Проект    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 тран-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зитно-транспортного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 Республики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2004-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4.7.   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283 от 5.03.2004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4.8.   Разработать Прог-     Проект         МТК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 дорож-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отрасли на 2006-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2008 годы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4.9.   Обеспечить придание   Проект         МТК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порту Актау статуса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международного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4.10.  Принять меры по       Проект         МТК, КНБ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открытию в порту      постановления  (по согла-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Баутино пункта про-   Правительства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пуска через государ-  Республики   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ственную границу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4.11.  Разработать проект    Проект         МТК, МИД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Межгосударственного   Соглашения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соглашения "О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тии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комплекса "Байконур"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4.12.  Разработать Правила   Проект         МТК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перевозки опасных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грузов по территории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4.13.  Разработать Прог-     Проект         АИС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 отрас-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 телекоммуникаций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283 от 5.03.2004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4.15. Разработать Программу  Проект         АИС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почтово-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сберегательной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Республики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2005-2010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 Торговая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5.1. Внешняя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5.1.1. Продолжить формиро-   Проекты        МИТ, МСХ, МЭМР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 Общего таможен- постановлений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тарифа с госу-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дарствами участниками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ЕврАзЭС              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Интеграцион-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ным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ЕврАзЭС)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5.1.2. Обеспечить проведение Проекты        МИТ, МСХ, МЭМР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гибкой таможенно-     постановлений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тарифной политики,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направленной на соз-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дание благоприятных  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условий для развития  согласованию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производства товаров  с Интеграцион-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высокой добавленной ным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стоимостью, разумный  ЕврАзЭС)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протекционизм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неблагоприятных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5.1.3. Подготовить проекты   Проекты        МИТ, МИД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документов по созда-  нормативных    МФ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Комиссии по тари-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фам и торговле Едино-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пространства России,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Казахстана,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Беларуси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5.1.4. Проводить переговоры  Информация     МИТ, МСХ, МИД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 странами-членами   Правительству  МФ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рабочей группы по     Республики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вступлению Казахстана Казахстан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ВТО в целях ускоре-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и завершения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цесса вступления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Казахстана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5.1.5. Проводить             Предложения    МИТ, централь-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анализ последствий    Правительству  ные и местные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вступления Казахстана Республики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ВТО                 Казахстан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5.2. Внутренняя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5.2.2. Создать зоны пригра-  Межправитель-  МИТ, МИД, МФ, 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ничной торговли в     ственные       МЮ,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целях увеличения      соглашения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товарооборота и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вития приграничных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регионов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 Социальная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6.1.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23 июля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N  </w:t>
      </w:r>
      <w:r>
        <w:rPr>
          <w:rFonts w:ascii="Times New Roman"/>
          <w:b w:val="false"/>
          <w:i w:val="false"/>
          <w:color w:val="000000"/>
          <w:sz w:val="28"/>
        </w:rPr>
        <w:t xml:space="preserve">789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6.1.2. Внести изменения и    Проект         МОН, НКДСЖ (по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Закона         согласованию)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"Об образовании" по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совершенст-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вования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6.1.3. Разработать           Проект         МОН, НКДСЖ (по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Государст-            Указа          согласованию)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венную           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2005-2010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6.1.4. Внедрить нацио-       Информация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нальную систему   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оценки качества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6.1.5. Разработать стан-     Проект    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дарты организаций     нормативного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 всех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уровней       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23 июля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N  </w:t>
      </w:r>
      <w:r>
        <w:rPr>
          <w:rFonts w:ascii="Times New Roman"/>
          <w:b w:val="false"/>
          <w:i w:val="false"/>
          <w:color w:val="000000"/>
          <w:sz w:val="28"/>
        </w:rPr>
        <w:t xml:space="preserve">789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6.1.8. Принять меры по       Информа-         МОН, акимы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осуществлению строи-  ция              областей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тельства, реконструк-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и расширения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 образова-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с учетом замены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аварийных 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провести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 сельских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низаций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6.1.11.Упорядочить сеть и    Проекты        МОН             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структуру высших      нормативных    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учебных заведений в   правовых актов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соответствии с пот-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ребностями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экономики и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6.1.12.Принять меры по про-  Проект         МОН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ведению единого 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национального тести-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рования знаний выпус-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кников общеобразо-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вательных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6.1.13.Создать высшие        Информация     МОН       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элитные учебные       Правительству                   но,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заведения             Республики                      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6.1.14.Разработать           Проект         МОН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"Дети  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Казахстана" на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2006-2011 годы  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6.1.15.Внедрить в пяти       Информация     МОН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вузах новые       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магистерские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(мастерские) и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двух - докторские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(Ph.D)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6.1.16. Внести предложения   Проекты        МОН, МЭБП,      Ноябрь,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поэтапному         постановлений  МИТ, МТСЗН, 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созданию меж-         Правительства  акимы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региональных          Республики     Атырауской,     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профессиональных      Казахстан      Восточно-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центров, финанси-                   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руемых из             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                   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бюджета, по                          ской,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подготовке и пере-                   Казахстан-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подготовке кадров                    ской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труда по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отраслям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 нефтегазовой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в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(2006 г.),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энергетической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(2007 г.),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обрабатывающей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- в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(2008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по машиностроению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(2009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6.1.17.Провести работу       Информация     МОН, МЗ         Октябрь,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поэтапному         Правительству                  ноябрь,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внедрению в вузах     Республики 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менеджмента   Казахстан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качества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ствии с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стандартами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6.1.18. Увеличить            Проект         МОН, МЗ,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2005-2006           постановления  МЭБП, МЮ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учебном году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количество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грантов на 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счет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6.1.19. Разработать          Проект         МСХ, МОН,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реализации  постановления  МТК, МООС,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инициативы            Правительства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озеленения страны   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"Жасыл Ел"            Казахстан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2005-2007 годы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6.1.20. Учредить             Проект         МОН, МЗ,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государственный       постановления  МЭБП,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грант "Лучший         Правительства  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преподаватель вуза"   Республики     вузов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6.1.21. Разработать систему  Информация     МОН, МЗ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дифференцированной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оплаты труда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вузовских работников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6.1.22. Обеспечить           Проект         МОН, МИД,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нормативную и         постановления  МЗ, МЮ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институциональную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поддержку программы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обучения кадров за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рубежом,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установление квот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направлениям,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уровням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(бакалавр, магистр,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доктор Ph.D).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Установить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обязательного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обучения на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бакалавриата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сертификата о сдаче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ЕНТ (не ниже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баллов) и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конкурсной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6.1.23.Создать на базе       Проект         МОН, МФ,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      постановления  АРНФРФО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учреждения "Финан-    Правительства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совый центр" при      Республики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Министерстве образо-  Казахстан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организацию по        Проект                         Июль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гарантированию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студенческих         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кредитов, выдаваемых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банками второго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уровня, выделив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2005-2009 гг.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ее капитализацию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 млрд.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 в 2005г.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6.1.24. Увеличить размеры    Проект         МОН, МЗ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стипендий студентам,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магистрантам вузов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учащимся колледжей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6.2.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6.2.1. Разработать Прог-     Проект         МЗ 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по усилению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борьбы с туберкуле-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зом в Республике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2004-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6.2.2. Разработать Правила   Проект         МЗ  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осуществления сани-  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тарно-карантинного    Правительства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контроля над завозом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распространением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инфекционных и пара-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зитарных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границе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и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санитарной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границы и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6.2.3. Об охране здоровья    Проект         МЗ 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 в Республике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(новая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редакция)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6.2.4. Разработать проект    Проект         МЗ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донор-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 крови и ее ком-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понентов"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283 от 5.03.2004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6.2.7. Разработать Правила   Проект         МЗ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аккредитации органи-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заций здравоохранения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Казах-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23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789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6.2.10. Разработать          Проект         МЗ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Государственную      Указа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       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реформирования 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6.2.13.Разработать порядок   Проект         МЗ, МИТ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поэтапного перехода   постановления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внедрению между-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народных стандартов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фармацевтическую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6.2.16.Для обеспечения     Отчет          МЗ, акимы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 и подростков,   Правительству  областей,       тально,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находящихся на        Республики     гг. Астаны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диспансерном учете    Казахстан      и Алматы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заболеваниям:           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железодефицитная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анемия, болезни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желудочно-кишечного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тракта, пневмония,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хронический бронхит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бронхиальная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астма, бесплатными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амбулаторном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лечении,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ствии с утвержден-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 Минздравом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перечнем выделять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ежегодно из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бюджетам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1,0 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6.2.17. Для обеспечения      Отчет          Акимы  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граждан, находящихся  Правительству  областей,       тально,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диспансерном       Республики     гг. Астаны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учете по заболе-      Казахстан      и Алматы,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ваниям:                              МЗ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артериальная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гипертензия,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ишемическая болезнь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сердца, хроническая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обструктивная болезнь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легких, пневмония,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язвенные болезни,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 на льгот-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условиях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амбулаторном лечении,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Минздравом перечнем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выделять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бюджетам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1,8 млрд. тенге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6.3. Занятость и труд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6.3.1. Разработать Прог-     Проект         МТСЗ, НКДСЖ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занятости       постановления  (по согласо-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Республики  Правительства  ванию)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2005-    Республики     местно с заин-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             Казахстан      тересованными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6.3.2. Разработать проект    Проект         МТСЗ, МЮ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Трудового кодекса     Закона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6.3.3. Разработать Прог-     Проект         МТСЗ, АЧС,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обеспечения     постановления  МИТ, МТК, МЭМР,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безопасности и        Правительства  МСХ, МЗ,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охраны труда Респуб-  Республики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 на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6.3.4. Установить квоты на   Проект         МТСЗ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привлечение иностран- постановления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рабочей силы для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осуществления трудо-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вой деятельности на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6.3.5. Осуществить поэтапное Проект         МТСЗ, МЭБП,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совершенствование     постановления  МОН, МЗ,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оплаты труда  Правительства  МКИС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работников государст- Республики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венных учреждений,   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являющихся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дарственными служа-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щими, с учетом повы-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шения их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6.4. Социальная защита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6.4.1. Разработать норма-    Проекты         МТСЗ           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тивы социального      нормативных    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и социа-  правовых                      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льного обслуживания   актов                          годы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6.4.2. Создать Государст-    Проект         МТСЗН,МФ,МЭБП,  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венный фонд социаль-  постановления  АРНФРФО (по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страхования      Правительства  согласованию),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6.4.3. Разработать проект    Проект         МТСЗ, МЭБП,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МОН, МЗ,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социаль- Республики     НКДСЖ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защите инвалидов" Казахстан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6.4.4. Обеспечить повышение  Проекты        МТСЗ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размеров пенсионных   постановлений  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выплат                Правительства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6.4.5. Разработать проект    Проект         МТСЗ, МЭБП,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НКДСЖ (по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госу-    Республики     согласованию)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дарственных пособиях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 и ребенку"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6.4.6. Разработать Правила   Проект         МТСЗ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порядке исчисления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совокупного дохода    Правительства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семьи"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6.4.7. Разработать Правила   Проект         МТСЗ            В месячный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назначения и выплаты  постановления                  срок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семьям,       Правительства                 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имеющим детей         Республики                    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"О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пособиях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семьям,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имеющим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детей"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6.4.8. Разработать           Проект         МТСЗ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дальнейшего 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углубления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социальных реформ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6.4.9. Предусмотреть         Проект         МТСЗН,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дополнения в законах  Закона         акимы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государственных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пособиях семьям,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имеющим детей",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изменений Информация         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неко-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торые законодательные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акты Республики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социального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печения"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выплаты с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малообеспеченным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семьям ежемесячных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на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18 лет,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размеров спецгос-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многодетным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матерям, имеющим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более совместно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несовершеннолетних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детей, матерям,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награжденным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подвесками "Алтын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алка", "Kyмic алка"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или орденом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"Материнская слава"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 и II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4000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6.4.10. Предусмотреть        Проект Закона  МТСЗН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внесение поправок    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 Республики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пособиях семьям,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имеющим детей"        Проект     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введение      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1 июля 2006 года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по уходу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ребенком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одного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6.4.11. Предусмотреть        Проект         МТСЗН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Законе Республики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внесении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обеспечения"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венных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всем кате-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гориям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получателям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возрасту,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получателям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пособий на 1000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6.4.12.Предусмотреть         Проект         МТСЗН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Законе Республики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внесении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обеспечения"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2006 года дополни-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тельную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сумме от 300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1000 тенге 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тысячам семей,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потерявших кормильца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6.5. Культура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Сохранение и развитие историко-культурного наследия,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обеспечение условий развития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искусства и народного творчества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1084 от 31.10.2003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6.5.2.Разработать           Проект Указа   Минкультуры,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       Президента     Мининформ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             Республики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"Культурное           Казахстан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наследие"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2004-2006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6.5.3. Разработать пере-     Проект         Мининформ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чень юбилейных и  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памятных дат Рес-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публики Казахстан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2005-2006 годы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23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789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283 от 5.03.2004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1084 от 31.10.2003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6.5.8. Разработать Концеп-   Проект         Минкультуры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цию государственной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терминологической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работы в Республике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6.5.9. Разработать Концеп-   Проект         Минкультуры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цию государственной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ономастической работы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Казах-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6.5.10.Разработать           Проект Указа   Минкультуры,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Президента     АМД, МИД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поддержки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соотечественников,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проживающих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рубежом,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2005-2007 годы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6.5.11.Разработать Прог-     Проект         Мининформ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телерадио-  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вещания в Республике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2004-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годы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6.5.12. 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6.5.13.Разработать Прог-     Проект         МОН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молодежной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политики на 2005-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6.5.14.Разработать          Проект         МКИС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постановле-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сферы культуры        ния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6.5.15 Внести изменения в    Проект         МКИС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функцио-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нирования и развития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языков на 2001-2010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годы, утвержденную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7 февраля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года N 550, в части,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касающейся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языка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6.6. Спорт и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6.6.1. Провести I зимнюю     Проект         АТурС, акимы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Спартакиаду народов   распоряжения   областей,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Премьер-       гг. Астаны и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 года             Министра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6.6.2. Провести Республи-    Проект         АТурС, акимы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канскую Спартакиаду   распоряжения   областей, гг.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ветеранов спорта      Премьер-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 года             Министра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6.6.3. Провести              Проект         АТурС, акимы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1-ые                  распоряжения   областей, гг.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Молодежные            Премьер-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спортивные            Министра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игры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6.6.5. Обеспечить            Отчет          МКИС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      Правительству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республиканской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базы олимпийской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6.6.6. Провести Параолим-    Проект         МКИС, МТСЗ,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пийские игры Казах-   распоряжения   акимы областей,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стана 2007 года       Премьер-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Министра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6.6.7. Обеспечить подго-     Отчет          МКИС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товку и участие       Прави-  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сборных националь-    тельству    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команд по лет-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ним видам спорта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XV летних Азиат-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ских играх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 Доха (Катар)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6.6.8. Обеспечить подго-     Проект         МКИС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товку и участие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сборных националь-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команд по зим-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ним видам спорта в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зимних Олимпийских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играх 2006 года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Турин (Италия)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6.6.9. Разработать           Проект Указа   МКИС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Президента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физической культуры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спорта 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лике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6.6.10.Разработать План      Проект         МКИС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по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Государ-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ственной программы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физической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 на 2006-2008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6.6.11.Провести III Игры     Проект         МКИС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Народного спорта на   распоряжения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призы Президента  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Казах-    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 2006 года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6.6.12.Разработать проект    Проект         МИТ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развития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туристской отрасли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6.7. Демография и миграция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6.7.1. 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6.7.2. Разработать проект    Проект Указа  МТСЗН, МИД,      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 Президента      Президента    МЮ, МВД, КНБ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Казах-     Республики    (по согласо-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 "О квоте иммиг-  Казахстан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6.7.3. Разработать Концеп-   Проект        НКДСЖ (по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цию гендерной поли-   постановления согласованию),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тики в Республике     Правительства МТСЗ, МОН,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 МВД, неправи-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 тельственные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 Государственное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7.1. Профессиональное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7.1.1. Внести изменения      Проект        Канцелярия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Регламент Прави-    постановления Премьер-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тельства Республики   Правительства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 Казахстан,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7.1.2. Внести изменения в    Проект        МЭБП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Правила разработки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 в Респуб-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лике Казахстан в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части приведения их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2 июня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1099 "О правилах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разработки и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программ в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7.1.3. Подготовить предло-   Предложения    МЭБП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по определению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уполномоченного орга-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по программам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7.1.4. Подготовить предло-   Предложения    МЭБП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по методологии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оценки эффективности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отраслевых (секто-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ральных)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7.1.5. Разработать проект    Проекты        МЭБП, АГС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 Президента      нормативных    (по согласо-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правовых       ванию), МТСЗ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вопросу повышения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платы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служащих, приб-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лизив его при этом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уровню, сложившемся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частном секторе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7.1.6. Совершенствовать      Проект Указа   АГС (по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Реестр должностей     Президента     согласованию)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служащих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улучшения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 персона-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службы, оптимизации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 категорий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унификации должнос-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тей и с учетом прово-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димой политики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граничения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уровнями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дарственного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7.1.7. Завершить обеспече-   Проекты        АГС (по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жильем государ-   нормативных    согласова-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служащих,    правовых       нию),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передислоцированных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столицу в 1998-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2000 годах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7.1.8. Выработать механизм   Предложения    АГС (по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предоставления госу-  Правительству  согласованию),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дарственным служащим  Республики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 на условиях     Казахстан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ипотечного кредитова-                МФ, МЮ,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с долевым учас-          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тием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7.1.10.Укрепить учебную,     Проекты        АГС (по согла-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научно-методическую   нормативных    сованию),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материально-техни-  правовых       Академия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ческую базы Академии  актов     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7.1.11.Завершить внедрение   Проект         АГС (по согла-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Информационной сис-   нормативного   сованию),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темы управления       правового      заинтересован-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кадрами (ИСУК) в      акта      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     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7.1.12.Совершенствовать      Проект         АГС (по согла-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квалификационные      нормативного   сованию)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требования к кате-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гориям администра-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тивных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должностей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учетом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Реестра должностей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7.1.13.Разработать меры по   Проект         АС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оптимизации отрасле-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вой и региональной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структуры органов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ста-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7.1.14.Разработать Прог-     Проект         АС, заинтере-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совершенство-   постановления  сованные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государствен-   Правительства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статистики Рес-   Республики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публики Казахстан на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rPr>
          <w:rFonts w:ascii="Times New Roman"/>
          <w:b/>
          <w:i w:val="false"/>
          <w:color w:val="000000"/>
          <w:sz w:val="28"/>
        </w:rPr>
        <w:t xml:space="preserve">7.2. Определение и разграничение функций и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государственных органов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7.2.1. Разработать проект    Проект Закона  МЭБП, МЮ,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 заинтересован-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внесе-   Казахстан 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нии изменений и допол-    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разграни-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чения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уровнями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дарственного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ления" в части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граничения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уровнями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дарственного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по отраслям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(ceкторам) и сферам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7.2.2. Разработать проекты   Проекты        Отраслевые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нормативных правовых  нормативных    министерства    2004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актов Республики      правовых актов и агентства,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внесе-                  акимы областей,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нии изменений и   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под-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законные акты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распределения функ-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ций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управления"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7.2.3. Продолжить работу     Предложения в  МЭБП, заинте-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осуществлению      Государствен-  ресованные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функционального       ную комиссию   государствен-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анализа государст-   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 с выра-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боткой дальнейших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оптимальному 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пределению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дарственных функций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уровнями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7.2.4. Разработать проект    Проект Закона  МЮ,МЭБП,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 центральные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местном  Казахстан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самоуправлении             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                    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Казахстан"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7.2.5. Разработать           Проект         МЭБП, МЮ,       Апрель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поддержки   Президента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местного     Республики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самоуправления        Казахстан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7.2.6. Разработать предло-   Предложения    МЭБП,         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Президенту      Президенту   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исполнительные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совершенствованию  Казахстан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управления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структуры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7.2.7. Обеспечить            Информация     АИС, КНБ,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выполнение работ      Правительству  (по согла-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 инфра-    Республики     сованию),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структуры "Электрон-  Казахстан    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Правительства",           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 государствен-          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базы данных, 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единую транспортную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среду, правитель-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ственный портал,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национальную иденти-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фикационную систему,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электронные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ственные закупки,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электронный документо-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оборот и архивы,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создать и развивать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должного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7.2.8. Провести анализ       Предложения    МЭБП, МИТ,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      Правительству  АГС (по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Республики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услуг, оказываемых    Казахстан 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центральными и                 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местными                       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исполнительными, 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иными      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государственными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органами, с целью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классификации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передачи части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них в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сектор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7.2.9. Внести изменения      Информация     АИС, 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нормативную         Правительству  центральные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правовую базу по      Республики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результатам проведен- Казахстан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анализа админи-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стративных государ-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услуг       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регламентов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их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7.2.10. Оптимизировать       Проект         МЭБП, МИТ,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структуру и           постановления  АГС (по сог-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численность           Правительства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центральных и         Республики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местных               Казахстан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исполнительных                    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                              ные,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учетом упрощения                  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   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процедур, внедрения  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7.2.11. Разработать систему  Проект         МЭБП, АГС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оценки эффективности  Указа          (по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качества            Президента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          Республики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7.2.12. Разработать проект   Проект         МЭБП, МЮ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 Президента      Указа 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Казахстан,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направленный на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расширение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отчетности акимов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 маслихатами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7.2.13. Разработать Типовое  Проект         МЮ  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положение о "Центрах  постановления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обслуживания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по принципу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"одного окна" в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городах Астане,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7.3. Управление государственными активами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7.3.1. Разработать методику  Проект         МЭБП, МФ,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баланса активов и     нормативного   МЭМР, МИТ,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обязательств государ- правового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                  акта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7.3.2. Принять меры по       Решения        Акимы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совершенствованию     акимов, отчет  областей,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контроля      Правительству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целевым и          Республики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эффективным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7.3.3. 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283 от 5.03.2004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7.3.4. Разработать планы     Проекты        МЭБП, Канцеля-  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националь-   постановлений  рия Премьер-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компаний на       Правительства  Министра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среднесрочный период  Республики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МЭМР,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МСХ,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МКИС, АРЕМ,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МФ, АИС,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национальные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компании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7.4. Ценовая и тарифная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7.4.1. Разработать Правила   Проект         АРЕМ (по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осуществления мони-   нормативного   согласованию)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торинга эффектив-     правового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естественной моно-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7.4.2. Совершенствовать      Проекты        МИТ            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нормативную право-    нормативных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вую базу в сфере     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зашиты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7.4.4. Провести техническую  Отчет          АРЕМ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финансовую          Правительству       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экспертизу субъектов  Республики              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естественной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7.4.5. Создать электронную   Отчет          АРЕМ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базу данных по        Правительству       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мониторингу           Республики                     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7.4.6. Разработать           Проекты        АРЕМ   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методики тарифо-      нормативных                    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 на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услуги (работы,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естественной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монополии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7.5. Охрана окружающей среды и природопользование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7.5.1. Разработать прог-     Проект         МООС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"Охраны окру-   нормативного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жающей среды" на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2005-2007 годы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7.5.2. Разработать меры      Проект         МООС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сокращению         постановления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выбросов озоно-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разрушающих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веществ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7.5.3. Разработать механизм  Проект         МООС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средне-долгосрочных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разрешений на специ-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альное природопользо-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7.5.4. Разработать допол-    Проект         МООС, МСХ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нительные экологи-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ческие требования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предприятиям,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осуществляющим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Каспийской заповед-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зоне и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каспийском регионе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7.5.5. Внедрить Государст-   Отчет          МООС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венный реестр раз-  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решений на загряз-   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нение окружающей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7.5.6. Разработать Казах-    Проект Указа   МООС, МИД,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станскую повестку     Президента     МЭБП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дня на 21 век и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создать Националь-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ную комиссию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принципами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народной Конференции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ООН по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среде и развитию,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проходившей в Рио-де-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Жанейро в 1992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7.5.7. Координировать        Проект         МИД, МООС,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политику в области    постановления  МЭБП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устойчивого развития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регионе Централь-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Азии, а также в   Казахстан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рамках Содружества    создании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Независимых Госу-     ной Межведом-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дарств, Шанхайской    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Организации Содру-   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7.5.8. Разработать и внед-   Проект         МООС, МЭМР,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рить межсекторальный  постановления  МИТ, МИД, МСХ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координационный   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 поддержки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и выпол-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нения проектов 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бального Экологичес-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7.5.9. Разработать проект    Проект Закона  МООС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"Об обяза-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тельном экологичес-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 страховании"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7.5.10.Внедрить систему      Проекты        МООС, МЭМР,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обязательного эколо-  нормативных    МИТ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гического аудита      правовых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предприятий, осущест-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вляющих экологически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опасные виды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7.5.11.Продолжить работу     Проекты        МИД, МЭМР,     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разработке проек-  международных  МООС, ЗАО НК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 международных     договоров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договоров, регулирую-                (по согласо-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щих правовой статус                  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Каспийского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7.5.12.Создать информацион-  Отчет          МООС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ную систему охраны  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окружающей среды    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7.5.13.Улучшать водо-        Проект         МСХ, акимы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снабжение сельских    постановления  Акмолинской,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    Правительства  Карагандинской,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 Республики     Северо-Казах-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Карагандинской,       Казахстан      станской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Северо-Казахстанской                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Южно-Казахстанской                 ской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(440 насе-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ленных пунктов)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7.5.14.Субсидировать         Проект         МСХ 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стоимость услуг по    постановления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подаче питьевой воды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особо важных груп-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повых систем водо-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снабжения,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безальтернативными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источниками питьевого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водоснабжения, нахо-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дящегося в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канской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7.5.15.Составить классифи-   Проект         МСХ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кацию поверхностных   нормативного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водоемов по назначе-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использования в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хозяйственном ком-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7.5.17.Разработать прог-     Проект         МСХ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"Леса Казах- 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стана" на 2004-2006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7.5.18.Разработать Прог-     Проект         МСХ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     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рыбного хозяйства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2004-2006 годы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7.5.19.Разработать Эколо-    Проект         МООС, МСХ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гический кодекс       Кодекса     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   8. Законотворческая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   Провести работу по    Проекты        МИД,   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инвентаризации дого-  нормативных    центральные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ворно-правовой базы   правовых       исполнитель-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актов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целью выявления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международных 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воров, которые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отвечают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 интересам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8.2.   Внести изменения и    Проект         МЮ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дополнения в норма-   нормативного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тивные правовые акты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части установления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обязательности прове-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дения научной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пертизы концепций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8.3.   Внести изменения в    Проект         МЮ  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      Закона  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норма- 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тивных правовых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актах" в части вве-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дения требования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включении в рабочие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группы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проектов законов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депутатов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исключением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проектов,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которых не выходит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рамки компетенции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органа-разработчика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8.4.   Подготовить пред-     Предложения    МЮ, централь-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ложения по созданию   Правительству  ные исполни-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Свода законов Респуб- Республики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        Казахстан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8.5.   Разработать проект    Проект         ВС (по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измене-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тельного производства"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8.6.   Разработать проект    Проект         ВС (по      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Конституционного      Конституцион-  согласованию),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ного Закона    МЮ, МЭБП,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Конституционный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системе и статусе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судей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8.7.   В составе Академии    Проект         АГС (по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       нормативного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 образовать     правового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 правосудия   акта           сованию),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организовать на                    МЮ, Генпроку-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его базе повышение                   ратура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квалификации судей,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прокуроров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адвокатов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8.8.   Разработать проект    Проект         МЮ, МВД,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АБЭКП (по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внесе-   Республики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нии изменений и       Казахстан      Генпрокуратура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неко-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торые законодатель-                  ванию),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акты Республики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вопро-                  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 адвокатуры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8.9.   Разработать проекты   Проекты        МЮ, ВС (по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Законов Республики    Законов     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Республики     Генпрокуратура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измене-   Казахстан      (по согласова-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и дополнений                     нию),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введения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института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присяжных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заседателей",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присяжных заседа-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телях"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9. Финансовая и налогово-бюджетная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9.1. Денежно-кредитная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9.1.1. Совершенствовать      Проекты        Нацбанк (по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нормативную право-    нормативных    согласованию)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вую базу деятель-     правовых       АРНФРФО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системы строи-  актов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тельных сбережений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9.1.2. Разработать проект    Проект         Нацбанк (по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согласованию)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кредит-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ном бюро и формиро-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вании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историй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9.1.3. Привести в соответ-   Проекты        Нацбанк (по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ствие нормативные     нормативных    согласованию)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правовые акты Нацио-  правовых       АРНФРФО (по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нального Банка с      актов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Законами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ственном регулирова-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нии и надзоре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сового рынка и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совых организаций"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измене-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единой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регулирования и над-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зора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9.1.4. Разработать           Проект         Нацбанк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      постановления  (по согла-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либерализации         Правительства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валютного режима в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9.1.5. Разработать           Проект         АРНФРФО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развития    постановления  (по согла-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страхового рынка      Правительства  сованию)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9.1.6. Разработать           Проект         МЭБП,           до 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об          постановления  заинтересо-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основных              Правительства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направлениях          Республики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экономической         Казахстан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политики и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 по сокращению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размеров теневой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9.1.7. Принять меры для      Проект         АРНФРФО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проз-     Закона         (по согла-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рачности и публич-    Республики     сованию)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структуры       Казахстан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собственников   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(собственности)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акционерных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обществ, сведений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 их аффилиирован-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лицах и,     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первую очередь,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банков. Совершенст-   вопросам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вовать надзор за      зирования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сделками банков       консолидирован-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аффилиированными    ного надзора"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лицами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Информация                     Апрель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вопросам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Информация                   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Правительству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ведомственные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правовые акты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9.2. Налоговая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9.2.1. Внедрить Государ-     Отчет          МФ, МТК, АС,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ственный реестр       Правительству  МЮ, МВД,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налогоплательщиков    Республики     МТСЗ,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объектов налого-    Казахстан о    МСХ,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обложения (РНиОН)     вводе в экс-   АЗР, АМД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9.2.2. Обеспечить внедрение  Проект         МФ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контроля за   постановления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оборотом алкогольной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продукции с исполь-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зованием учетно-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контрольных марок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9.2.3. Расширить перечень    Проекты        МФ  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налогоплательщиков,   нормативных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подлежащих республи-  правовых актов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канскому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9.2.4. Обеспечить государ-   Проекты        МФ, МЭМР, МТК,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ственное регулирова-  нормативных    МИТ, АТК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отдельных видов   правовых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нефтепродуктов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9.2.5. Обеспечить государ-   Проекты        МФ 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ственное регулирова-  нормативных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производства и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оборота табачных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9.2.6. Совершенствование     Проекты        МФ, МИТ, МСХ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методологии и норм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администрирования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специальных налого-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вых режимов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создания условий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бизнеса и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9.2.7. Разработать проект    Проект Закона  МЭБП, МФ,       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 МИТ, МЭМР, МОН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внесе-   Казахстан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нии изменений и 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налогах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обязательных платежах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бюджет" (Налоговый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кодекс), предусматри-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вающий снижение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говой нагрузки,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стимулирования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низаций, осуществляю-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щих на территориях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специальных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ческих зон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инновационных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9.2.8. Разработать проект     Проект Закона  МЭБП, МИТ,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  Республики     МФ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внесе-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говый кодекс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амортизационной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 Разработать проект    Проект Закона  МЭБП, МФ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обложения"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9.2.10.Разработать проект    Проект Закона  МЭБП, МФ,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 МЭМР, МИТ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внесе-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вый кодекс, предус-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матривающий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ствование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обложения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9.3. Бюджетная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9.3.1. Обеспечить еже-      Проект         МЭБП, Нацбанк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годную разра-        постановления  (по согласо-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ботку Средне-        Правительства  ванию), АРНФРФО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срочного плана       Республики     (по согласова-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социально-эко-       Казахстана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номического          министерства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             агентства,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           национальные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         компании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среднесрочный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9.3.2. Расширять и совер-    Информация     МФ, МЭБП,       Июль,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шенствовать инстру-   Правительству  Нацбанк (по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менты правительствен- Республики     согласованию)  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заимствования    Казахстан                      годы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внутреннем рынке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ссудного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9.3.3. Разработать проект    Проект Закона  МФ  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          Казахстан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внесении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ауди-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9.3.4. Осуществить даль-     Проект         МФ  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нейшее совершенство-  нормативного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 системы Казна-  правового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чейства с использо-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ванием новых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9.3.5. Совершенствование     Проекты        МЭБП, Нацбанк  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нормативной правовой  нормативных    (по согласо-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базы по приведению в  правовых       ванию),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соответствие норм     актов          ральные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законодательных и           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нормативных актов                    органы,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нормам Бюджетного      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кодекса и разработка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нормативных актов,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реализацию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9.3.6. Разработать Правила   Проект         МЭБП, МФ,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оценки эффектив-      постановления  Счетный коми-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бюджетных             Правительства  тет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              Республики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9.3.7. Совершенствовать      Проекты        МФ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нормативную правовую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базу по вопросам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заку-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9.3.8. Разработать и внед-   Информация     МФ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рить систему элект-   Правительству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ронных государствен-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закупок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9.3.9. Внести изменения и    Проект         МФ  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дополнения в поста-  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новление Правитель-   Правительства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Республики       Республики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от 25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июля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832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Правил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процедур по исполне-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бюджета и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(периодической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годовой) для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содержащихся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бюджета"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9.3.10. Разработать          Проект         МФ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Программу развития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системы государст-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венных закупок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2006-2008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9.3.11. Уточнить размеры     Проекты        МТСЗН,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базового должност-   постановлений  МЭБП,     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ного оклада для      Правительства  акимы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исчисления зара-     Республики     областей,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ботной платы         Казахстан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государственных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служащих и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ников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бюджетах 2005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2007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9.3.12. Уточнить размеры     Проект         МЭБП, 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базового должност-   постановления  МТСЗН, АГС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ного оклада для      Правительства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исчисления           Республики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заработной платы     Казахстан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государственных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служащих и работ-    Проект         гг. Астаны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ников государствен-  Указа          и Алматы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учреждений и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внести предложение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совершенство-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оплаты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обеспечивающие рост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среднем на 32 %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1 июля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на 30 % 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января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бюджетах 2005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2007 годов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9.4. Инвестиционная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283 от 5.03.2004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9.4.3. Разработать Правила   Проект         МФ, МЭБП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предоставления госу-  нормативного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дарственных гарантий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включением в них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процедур отбора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инвестиционных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 под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гарантии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9.4.4. Осуществить инвента-  Предложения    МЭБП, МИТ,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ризацию законо-       Правительству  Нацбанк (по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дательной базы        Республики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Казахстан      заинтересован-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части обеспечения                  ные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благоприятного инвес-                ственные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тиционного климата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9.4.5. Разработать Методо-   Проект         МИТ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логию по определению  нормативного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приоритетных видов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 для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оказания мер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частным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9.4.6. Разработать План      Проект         МИТ,       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информационной        распоряжения   министерства,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работы по презента-   Премьер-      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инвестиционных   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возможностей Респуб-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9.4.7. Создать электронную   Отчет          МИТ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базу данных по мони-  Правительству                  204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торингу контрактных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обязательств инвес-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9.4.8. Внести изменения и    Проект         МИТ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Закона    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"Об инвестициях" в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части совершенство-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механизма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предоставления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тиционных преференций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9.4.9. Разработать проект    Проект         Нацбанк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(по согласо-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"Об инвес-  Республики     ванию)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тиционных фондах"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10. Обеспечение безопасности государства, укрепление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правопорядка и борьба с преступностью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10.1.  Активизировать        Информация     МИД 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работу в формате      Правительству  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Организации Договора  Республики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коллективной безо-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пасности, Совещания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взаимодействию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мерам доверия в Азии,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Шанхайской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оказывать содействие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усилению их антитер-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рористического 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10.2.  Продолжить работу     Информация     МИД 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дальнейшей инсти-  Правительству  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туционализации про-   Республики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цесса СВМДА: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провести встречу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министров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провести Саммит глав                     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                           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10.3.  Разработать Прог-     Проект         МВД, заинте-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профилактики    постановления  ресованные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правонарушений и      Правительства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борьбы с преступ-     Республики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ностью в Республике   Казахстан      органы,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2005-     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                            Астаны,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10.4.  Принять дополнитель-  Информация     МВД, акимы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меры по повыше-   Правительству  областей,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роли и материаль- Республики     гг. Астаны,    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но-техническому обес- Казахстан      Алматы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печению участковых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инспекторов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10.5.  Внести предложения    Предложения    МЮ  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увеличению штат- 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численности уго-  Республики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ловно-исполнительных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инспекций и контро-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лерского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связанного с введе-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нием альтернативного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вида наказания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10.6.  Открыть региональные  Проект         МЮ, МЗ, МВД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центры медико-        нормативного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социальной реабили-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тации наркозависимых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лиц, в т.ч. несовер-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шеннолетних, увели-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чить число нарколо-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гических диспансеров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10.7.  Создать школы в       Проект         МЮ, МОН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исправительных        нормативного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учреждениях с общим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профессиональным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10.8.  Разработать Програм-  Проект         МЮ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 дальнейшего раз-   постановления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вития уголовно-испол-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нительной системы на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2004-2006 годы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10.9.  Разработать Прог-     Проект         МВД, заинте-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борьбы с        постановления  ресованные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наркоманией и нарко-  Правительства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бизнесом в Респуб-    Республики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лике Казахстан на     Казахстан      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2004-2005 годы                  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10.10. Создать исправи-      Проект         МЮ  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тельное учреждение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особого режима для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содержания лиц,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осужденных к пожиз-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ненному лишению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свободы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Павлодаре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10.11. Присоединиться к      Проект       Генпрокуратура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Европейской Конвен-   нормативного (по согласованию),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об отмывании,     правового    АБЭКП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выявлении, изъятии и  акта         (по согласованию),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конфискации доходов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преступной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10.12  Разработать проект    Проект         Генпроку-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Закона         ратура (по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противо- Республики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действии легализации  Казахстан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(отмыванию) доходов,                 АБЭКП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полученных незаконным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путем, и финансиро-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ванию терроризма"                    АРНФРФО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10.13. Разработать Прог-     Проект         АБЭКП, заинтере-IV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борьбы с право- постановления  сованные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нарушениями в сфере   Правительства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экономики на 2005-    Республики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10.14. Разработать Прог-     Проект         АЧС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        постановления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предупреж-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дения и ликвидации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чрезвычайных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ций на 2004-2010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10.17. Подготовить           Предложения    МЮ  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 по      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созданию в уголовно-  Республики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исполнительной сис-   Казахстан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теме службы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надзора за ситуацией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учреждениях,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исполняющих наказа-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и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 стражей подозре-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ваемых и обвиняемых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совершении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преступлений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10.18  Разработать           Проект         МЧС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Концепцию пре-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дупреждения и        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ликвидации чрез-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вычайных ситуаций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природного и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2006-2015 годы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10.19. Создать центры        Проекты        МЮ, АИС,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обслуживания          постановления  МФ, МЭБП,      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по          Правительства  АЗР, МВД,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принципу "одного      Республики     акимы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окна" в городах       Казахстан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Астане, Алматы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10.20. Провести ревизию      Проект         АБЭКП (по       До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действующих под-      постановления  согласо-     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законных актов на     Республики     ванию), МЮ,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предмет наличия       Казахстан    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них норм,                     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создающих условия              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коррупционных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нарушений          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10.21. Завершить ревизию     Проекты        МЭБП, МИТ,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действующего законо-  нормативных    МЭМР, МТК,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дательства по         правовых       МЧС,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лицензиро-   актов   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и разрешитель-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системы, внести                  нию),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 по упро-                 МСХ, 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щению процедур полу-                 МЗ,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чения разрешительных                 МЮ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документов и сокра-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щению лицензируемых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видов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10.22. Разработать проект    Проект         АГС (по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 Президента      Указа          согласова-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Казахстан, Президента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предусматривающий: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передачу дисцип-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линарных советов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утверждение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Положения о дисцип-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линарных советах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10.23. Разработать           Проект         МЭБП,           До 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Стратегию националь-  Указа          центральные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безопасности      Президента    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Республики  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2006-2010 годы     Казахстан      ные,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иные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10.24. Разработать           Проект         МВД, заинте-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борьбы      постановления  ресованные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наркоманией и       Правительства  центральные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наркобизнесом в       Республики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  Казахстан      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               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10.25. Разработать           Проект         АБЭКП (по       До 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Государственную       Указа          согласованию),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борьбы      Президента     центральные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коррупцией на       Республики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2006-2010 годы        Казахстан      исполнительные,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 также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10.26. Переработать          Проект         МЧС  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обучения    нормативного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спасательных    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подразделений 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действиям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ситуаций,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возможными терро-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ристическими 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10.27  Оснащение             Проект         МЧС    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подразделений         нормативного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Министерства по       правового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ванием и снаряжением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обеспечения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готовности к ликви-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дации последствий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возможных террористи-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ческих актов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11. Внутриполитическая стабильность и консолидация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1210 от 29.11.2003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1210 от 29.11.2003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11.3.  Проводить ежегодно    Проект         МКИС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сессии Ассамблеи      постановления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народов Казахстана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619 от 23.06.2005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11.5.  Провести              Информация      МКИС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Гражданский форум   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  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11.6.  Разработать проект    проект Закона  Мининформ, НКДСЖ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 Республики     (по согласованию)2004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госу-    Казахстан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дарственном соци-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альном заказе"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11.7.  Разработать           Проект         МКИС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          постановления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совершенствованию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модели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этнического и конфес-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сионального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   В дальнейшем          Проекты        МКИС, МЮ,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последовательно       нормативных    КНБ (по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создавать и защищать  правовых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 необходимые       актов          нию),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условия, обеспечи-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вающие свободу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слова, получение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распространение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информации, в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виях законодательных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гарантий против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злоупотреблений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свободой слова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11.9.  Усилить взаимо-       Информация     МИД, КНБ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действие в полити-    Правительству  (по согла-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ческой, экономи-      Республики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ческой и культурно-   Казахстан      МВД,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гуманитарной сферах                  МЧС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борьбе с нарко-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бизнесом и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зованной преступ-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ностью с Россией,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Китаем,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Европейским Союзом,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странами Азии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Ближнего Востока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двустороннем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многостороннем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11.10. Провести переговоры   Протоколы      МИТ, МИД,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членов Правитель-     переговоров,   члены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ства, членов пере-    доклад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говорной группы       рабочей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ключевыми странами- группы по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членами ВТО в целях   вступлению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интенсификации       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переговорного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процесса и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товить окончатель-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вариант итого-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вого документа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доклада рабочей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группы по вступлению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11.11. Подготовить           Предложения    МИД,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Концепцию создания    Президенту     министер-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Союза Центрально-     Республики     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Азиатских государств  Казахстан      ведомства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буквенных аббревиатур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МВД                  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                   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             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                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                  - Министерство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               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                  -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               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              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                  - Министерство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               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                 - Министерство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               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               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АГС                   - Агентство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АГЗ                   - Агентство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АГМР                  - Агентство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                   - Агентство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                   - Агентство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АМД                   - Агентство по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                  - Агентство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                    - Агентство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АТурС                 - Агентство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АТК                   -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АЧС                   - Агентство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АФП                   - Агентство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Генпрокуратура        - Генеральная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                 -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Нацбанк               -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НКДСЖ                 - Национальная комиссия по делам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Счетный комитет       - Счетный комитет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 НК "КазМунайгаз"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 НМСК            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"Казмортрансфлот"       "Национальная морская судоходная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компания "Казмортрансфлот"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 "Продкорпорация"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"Продкорпорация"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 "Аграрная       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кредитная корпорация"   "Аграрная кредитная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АРНФРФО               - Агентство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регулированию и надзору финансового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рынка и финансовых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АБЭКП                 - Агентство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борьбе с экономической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коррупционной преступностью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                   - 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                    - 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Академия госслужбы    - Академия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"ФРМП"             - акционерное общество "Фонд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"ЦМАИ"             - акционерное общество "Центр маркетинговых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аналитических исследований"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2003 года N 903           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24 апреля 2002 года N 470 "О Плане мероприятий по реализации Программы Правительства Республики Казахстан на 2002-2004 годы" (САПП Республики Казахстан, 2002 г., N 12, ст. 125).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18 июля 2002 года N 800 "О внесении изменений в постановление Правительства Республики Казахстан от 24 апреля 2002 года N 470" (САПП Республики Казахстан, 2002 г., N 22, ст. 246).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23 октября 2002 года N 1145 "О внесении изменений в постановление Правительства Республики Казахстан от 24 апреля 2002 года N 470"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января 2003 года N 92 "О внесении изменений и дополнений в постановление Правительства Республики Казахстан от 24 апреля 2002 года N 470" (САПП Республики Казахстан, 2003 г., N 4, ст. 46).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