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b0af" w14:textId="9fdb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
от 5 августа 2002 года N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2003 года N 913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августа 2002 года N 870 "О создании Государственной комиссии по приемке в эксплуатацию моста через реку Иртыш в городе Семипалатинске"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Государственной комиссии по приемке в эксплуатацию моста через реку Иртыш в городе Семипалатинске: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Нигматулина Нурлана Зайруллаевича  - вице-министра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Казахстан, председателем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Алданиязова Нурлана Исаевича       - заместителя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Комитета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строительства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заместителем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Кажибаева                          - акима города Семипалатинска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 Кажибаевича              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области, заместителем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Уранханова Нурлана Тельмановича    - начальника управления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территориального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энергетики, жилищно-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коммунального хозяйства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Турлыбаева Максата Турлыбаевича    -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дорожной полиции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подполковника полиции;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"Турлыханов Кайрат Болатович      -  аким города Семипалатинска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Восточно-Казахстанской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Бекторов Амангельды Елубаевич     -  начальник управления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жилищно-коммунального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развития дорог"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"Турлыханов Кайрат Болатович      -  начальник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территориального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Бекторов Амангельды Елубаевич     - 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энергетики, жилищно-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коммунального хозяйства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транспорта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вывести из указанного состава: Исенгалиева Бахытжана Изтлеуовича, Шардарбека Шарипбека Шардарбековича, Адамова Ришата Жомартовича, Адильбаева Жанарбека Тулегеновича.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