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5240" w14:textId="5d05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льготной цены на земельные участки сельскохозяйственного назначения по административно-территориальным единицам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2003 года N 918. Утратило силу постановлением Правительства Республики Казахстан от 19 декабря 2015 года № 1021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Правительства РК от 19.12.2015 </w:t>
      </w:r>
      <w:r>
        <w:rPr>
          <w:rFonts w:ascii="Times New Roman"/>
          <w:b w:val="false"/>
          <w:i w:val="false"/>
          <w:color w:val="ff0000"/>
          <w:sz w:val="28"/>
        </w:rPr>
        <w:t>№ 1021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Земельным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льготной цены на земельные участки сельскохозяйственного назначения по всем административно-территориальным единицам 50 процентов от кадастровой (оценочной) стоимости земельного участка, продаваемого в частную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постановлением Правительства РК от 11 июня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