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db88" w14:textId="c5bd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2003 года N 951. Утратило силу - постановлением Правительства РК от 26 ноября 2004 г. N 1237 (P041237).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26.11.2004 </w:t>
      </w:r>
      <w:r>
        <w:rPr>
          <w:rFonts w:ascii="Times New Roman"/>
          <w:b w:val="false"/>
          <w:i w:val="false"/>
          <w:color w:val="ff0000"/>
          <w:sz w:val="28"/>
        </w:rPr>
        <w:t>№ 1237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1995 года "О Правительстве Республики Казахстан", а также в целях обеспечения эффективной реализации государственной политики в области управления строительством, стандартизацией, метрологией и сертификацией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государственные учреждения - территориальные органы Министерства индустрии и торговли Республики Казахстан по областям и в городах Астане и Алматы в государственные учреждения территориальные подразделения Комитета по стандартизации, метрологии и сертификации Министерства индустрии и торговли Республики Казахстан согласно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приложению 1.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строительства Министерства индустрии и торговли Республики Казахстан (далее - Комитет) создать территориальные подразделения согласно приложению 2.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передачу Комитету части имущества для создания территориальных подразделений.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изменения и дополнения, которые вносятся в некоторые решения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"18" сентября 2003 года N 951 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переименуемых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учреждений - территориальных подразделений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стандартизации, метрологии и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"Департамент индустрии, торговли и поддержки малого бизнеса по Акмолинской области" в Государственное учреждение "Управление государственного надзора по Акмолинской области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"Департамент индустрии, торговли и поддержки малого бизнеса по Актюбинской области" в Государственное учреждение "Управление государственного надзора по Актюбинской области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г. Актобе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"Департамент индустрии, торговли и поддержки малого бизнеса по Алматинской области" в Государственное учреждение "Управление государственного надзора по Алматинской области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Талдыкорган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"Департамент индустрии, торговли и поддержки малого бизнеса по Атырауской области" в Государственное учреждение "Управление государственного надзора по Атырауской области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г.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учреждение "Департамент индустрии, торговли и поддержки малого бизнеса по Восточно-Казахстанской области" в Государственное учреждение "Управление государственного надзора по Восточно-Казахстанской области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Усть-Каменогорск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"Департамент индустрии, торговли и поддержки малого бизнеса по Жамбылской области" в Государственное учреждение "Управление государственного надзора по Жамбылской области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г. Тараз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"Департамент индустрии, торговли и поддержки малого бизнеса по Западно-Казахстанской области" в Государственное учреждение "Управление государственного надзора по Западно-Казахстанской области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г. Уральск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Государственное учреждение "Департамент индустрии, торговли и поддержки малого бизнеса по Карагандинской области" в Государственное учреждение "Управление государственного надзора по Карагандинской области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Караганда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Государственное учреждение "Департамент индустрии, торговли и поддержки малого бизнеса по Кызылординской области" в Государственное учреждение "Управление государственного надзора по Кызылординской области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Кызылорда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Государственное учреждение "Департамент индустрии, торговли и поддержки малого бизнеса по Костанайской области" в Государственное учреждение "Управление государственного надзора по Костанайской области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Костанай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Государственное учреждение "Департамент индустрии, торговли и поддержки малого бизнеса по Мангистауской области" в Государственное учреждение "Управление государственного надзора по Мангистауской области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г. Актау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Государственное учреждение "Департамент индустрии, торговли и поддержки малого бизнеса по Павлодарской области" в Государственное учреждение "Управление государственного надзора по Павлодарской области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Государственное учреждение "Департамент индустрии, торговли и поддержки малого бизнеса по Северо-Казахстанской области" в Государственное учреждение "Управление государственного надзора по Северо-Казахстанской области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Петропавловск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Государственное учреждение "Департамент индустрии, торговли и поддержки малого бизнеса по Южно-Казахстанской области" в Государственное учреждение "Управление государственного надзора по Южно-Казахстанской области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г.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Государственное учреждение "Департамент индустрии, торговли и поддержки малого бизнеса по городу Астане" в Государственное учреждение "Управление государственного надзора по городу Астане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г.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Государственное учреждение "Департамент индустрии, торговли и поддержки малого бизнеса по городу Алматы" в Государственное учреждение "Управление государственного надзора по городу Алматы Комитета по стандартизации, метрологии и сертификации Министерства индустрии и торговли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"18" сентября 2003 года N 951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территориальных подразделений Комитета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 Министерства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Управление архитектурно-строительного контроля, инспектирования и лицензирования по Акмолинской области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архитектурно-строительного контроля, инспектирования и лицензирования по Актюбинской области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г. Актобе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архитектурно-строительного контроля, инспектирования и лицензирования по Алматинской области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Талдыкорган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архитектурно-строительного контроля, инспектирования и лицензирования по Атырауской области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г.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архитектурно-строительного контроля, инспектирования и лицензирования по Восточно-Казахстанской области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Усть-Каменогорск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архитектурно-строительного контроля, инспектирования и лицензирования по Жамбылской области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г. Тараз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Управление архитектурно-строительного контроля, инспектирования и лицензирования по Западно-Казахстанской области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г. Уральск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Управление архитектурно-строительного контроля, инспектирования и лицензирования по Карагандинской области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г. Караганда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Управление архитектурно-строительного контроля, инспектирования и лицензирования по Кызылординской области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г. Кызылорда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Управление архитектурно-строительного контроля, инспектирования и лицензирования по Костанайской области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г. Костанай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Управление архитектурно-строительного контроля, инспектирования и лицензирования по Мангистауской области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г. Актау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Управление архитектурно-строительного контроля, инспектирования и лицензирования по Павлодарской области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г.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Управление архитектурно-строительного контроля, инспектирования и лицензирования по Северо-Казахстанской области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Петропавловск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Управление архитектурно-строительного контроля, инспектирования и лицензирования по Южно-Казахстанской области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г.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Управление архитектурно-строительного контроля, инспектирования и лицензирования по городу Астане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г.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Управление архитектурно-строительного контроля, инспектирования и лицензирования по городу Алматы Комитета по делам строительства Министерства индустрии и торговли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_______________________________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 сентября 2003 года N 951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индустрии и торговли Республики Казахстан" строки, порядковые номера 233, 234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и строками, порядковые номера 276, 277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"Комитету по стандартизации, метрологии и сертификации Министерства 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ОАО "Национальный центр экспертизы и сертификации"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ОАО "Национальный центр аккредитации".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сентября 2002 года N 996 "Вопросы Министерства индустрии и торговли Республики Казахстан" (САПП Республики Казахстан, 2002 г., N 30, ст. 330) пункт 4 исключить.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ноября 2002 года N 1220 "Некоторые вопросы Министерства индустрии и торговли Республики Казахстан" (САПП Республики Казахстан, 2002 г., N 41, ст. 414):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8) пункта 1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Положение о Комитете по делам строительства Министерства индустрии и торговли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абзацем вторым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 имеет структурные территориальные подразделения в областях и городах Астана и Алматы (далее - территориальные подразделения).";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16-1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"16-1. Председатель по должности является Главным государственным строительным инспектором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Председателя по должности являются заместителями Главного государственного строительного инспектора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территориальных подразделений являются Главными государственными строительными инспекторами соответствующей области (городов Астана, Алматы).";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3) и 4) дополнить словами ", работников территориальных подразделений и руководителей подведомственных организаций";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утверждает положения о структурных и территориальных подразделениях Комитета;";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"7-1) координирует и контролирует деятельность структурных и территориальных подразделений и подведомственных организаций;";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Положение о Комитете по стандартизации, метрологии и сертификации Министерства индустрии и торговли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абзацем вторым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 имеет государственные учреждения - территориальные подразделения в областях и городах Астана и Алматы (далее - территориальные подразделения).";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дополнить абзацем третьим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"Руководители территориальных подразделений Комитета являются Главными государственными инспекторами соответствующих областей, городов Астана и Алматы по надзору за соблюдением обязательных требований нормативных документов по стандартизации и средствами измерений.";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3) дополнить словами ", руководителей территориальных подразделений и подведомственных организаций";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5) и 7) после слова "структурных" дополнить словами "и территориальных";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Структуру Комитета по делам строительства Министерства индустрии и торговли Республики Казахстан, утвержденную указанным постановлением,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архитектуры, технической экспертизы проектов и жилищной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архитектурно-строительного контроля, инспектирования и лицензирования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технического нормирования и новых технологий в строительстве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экономического анализа и ценообразования в строительстве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финансирования работ и бухгалтерского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Областные, городов Астана и Алматы территориальные подразделения Комитета по делам строительства Министерства индустрии и торговли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Структуру Комитета по стандартизации, метрологии и сертификации Министерства индустрии и торговли Республики Казахстан, утвержденную указанным постановлением,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организационно-правовой работы и государственного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стандартизации, метрологии, сертификации и технической политики".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