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0d3f" w14:textId="2280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ноября 1999 года N 1755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2003 года N 953. Утратило силу - постановлением Правительства РК от 29 октября 2004 г. N 1130 (P041130).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29.10.2004 </w:t>
      </w:r>
      <w:r>
        <w:rPr>
          <w:rFonts w:ascii="Times New Roman"/>
          <w:b w:val="false"/>
          <w:i w:val="false"/>
          <w:color w:val="ff0000"/>
          <w:sz w:val="28"/>
        </w:rPr>
        <w:t>№ 1130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 от 2 декабря 1999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1999 года N 1755 "Вопросы Агентства Республики Казахстан по туризму и спорту" (САПП Республики Казахстан, 1999 г., N 51, ст.505)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Агентстве Республики Казахстан по туризму и спорту,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Агентство Республики Казахстан по туризму и спорту (далее - Агентство) является центральным исполнительным органом, не входящим в состав Правительства Республики Казахстан, осуществляющим руководство в сферах туризма, спорта и физической культуры, уполномоченным на выполнение в соответствии с законодательством функций государственного управления, контроля и координации.";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13), 15)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организует и координирует научные исследования в области спорта, физической культуры и внедряет их результаты в практику спорта и физической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организует и осуществляет подготовку сборных команд Республики Казахстан по видам спорта и обеспечивает их участие в чемпионатах стран Содружества Независимых Государств, мира, Азии, Европы, Азиатских, Олимпийских и Паралимпийских играх, Кубках мира и Азии, других международных соревнованиях;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ведомственную статистическую отчетность, анализирует статистические данные по основным показателям туристской деятельности, спорта и физической культуры и представляет итоговые материалы в государственные органы статистики;";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1-1), 7-1), 11-1), 12-1), 12-2), 13-1), 13-2), 13-3), 15-2), 15-3), 15-4)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осуществляет функции государственного контроля в области туризма, спорта и физической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организует подготовку, переподготовку, повышение квалификации кадров и определяет порядок аттестации кадров в области туризма, физической культуры и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11-1) согласовывает проведение спортивных мероприятий, в том числе международных, организуемых общественными объединениями по физической культуре и спорту;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12-1) координирует деятельность по производству спортивного инвентаря и оборудования, строительству спортивных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12-2) в пределах своей компетенции осуществляет контроль за соблюдением правил эксплуатации и технического обслуживания спортивных и туристских объектов, за соблюдением норм пропускной способности спортивных сооружений, за приемкой в эксплуатацию спортивных сооружений и составлением актов готовности к проведению учебно-тренировочных занятий и спортивно-зрелищных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13-1) осуществляет за счет государственных средств разовое страхование при подготовке и участии членов национальных сборных команд Республики Казахстан по видам спорта в официальных международных соревнованиях;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13-2) осуществляет за счет государственных средств компенсационные выплаты членам сборных команд Республики Казахстан по видам спорта при получении ими травм и увечий на республиканских соревнованиях;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13-3) определяет порядок применения государственных символов Республики Казахстан при проведении спортивных соревнований, выдает разрешение на использование наименования "Сборная команда Республики Казахстан" при оформлении спортивных костюмов и других спортивных принадлежностей;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15-2) осуществляет лицензирование деятельности по оказанию физкультурно-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оздоровительных и спортивных услуг, аккредитацию республиканских общественных объединений, осуществляющих деятельность по физической культуре и спорту;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15-3) совместно с уполномоченным органом по стандартизации, метрологии и сертификации участвует в сертификации и стандартизации в области туризма, спорта и физической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15-4) совместно с уполномоченным органом, осуществляющим руководство в области охраны здоровья граждан, развивает спортивную медицину;";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9), 10), 11)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разрабатывать и утверждать в пределах своей компетенции правила, положения, инструкции, регламенты и иные нормативные правовые акты по вопросам туризма, спорта и физической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своей компетенции разрабатывать, заключать и исполнять международные договоры в области туризма, физической культуры и спорта, представлять Казахстан в международных спортивных и туристских организациях и участвовать в международных спортивных и туристских мероприятиях;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разрабатывать и утверждать совместно с уполномоченным органом по бюджетному планированию нормы расходования средств в тенге и иностранной валюте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материальное обеспечение, в том числе на питание спортсменов, зачисленных в штатные национальные команды Республики Казахстан, обеспечение фармакологическими восстановительными средствами спортсменов, суточные расходы для участников Олимпийских,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Паралимпийских, Азиатских, Восточно-Азиатских игр и других международных соревнований;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поощрение участников спортивных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заключать контракты с ведущими спортсменами и тренерами при подготовке к Олимпийским и Азиатским играм;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разрабатывать и утверждать отраслевую систему поощрения, присваивать специальные почетные звания в области туризма, спорта и физической культуры, спортивные звания и разряды, судейские категории, категории работникам физической культуры и спорта; награждать медалями, знаками, дипломами, грамотами, призами спортсменов и работников туристских и спортивных организаций, победителей и призеров республиканских спортивных и других мероприятий;";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1-1), 1-2), 2-1), 8-1)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устанавливать требования по эксплуатации туристских и спортивных сооружений, нормативы их оснащения и правила техники безопасности при проведении туристских, спортивных мероприятий, учебно-тренировочного процесса и спортивных сборов, присваивать категории в соответствии с классификацией спортивных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1-2) разрабатывать нормативы обеспеченности жилых районов, административных зданий, дошкольных учреждений и учебных заведений спортивными сооружениями на основе действующих градостроительных норм;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разрабатывать, утверждать спортивную и туристскую символику (эмблемы, флаги, вымпелы, значки) и определять порядок их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осуществлять контроль за проведением антидопинговых мероприятий в спорте;".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