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9177" w14:textId="eba9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внутреннем водном транспорте"</w:t>
      </w:r>
    </w:p>
    <w:p>
      <w:pPr>
        <w:spacing w:after="0"/>
        <w:ind w:left="0"/>
        <w:jc w:val="both"/>
      </w:pPr>
      <w:r>
        <w:rPr>
          <w:rFonts w:ascii="Times New Roman"/>
          <w:b w:val="false"/>
          <w:i w:val="false"/>
          <w:color w:val="000000"/>
          <w:sz w:val="28"/>
        </w:rPr>
        <w:t>Постановление Правительства Республики Казахстан от 1 октября 2003 года N 1010</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проект Закона Республики Казахстан "О внутреннем водном транспорте". </w:t>
      </w:r>
    </w:p>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r>
              <w:br/>
            </w:r>
            <w:r>
              <w:rPr>
                <w:rFonts w:ascii="Times New Roman"/>
                <w:b w:val="false"/>
                <w:i w:val="false"/>
                <w:color w:val="000000"/>
                <w:sz w:val="20"/>
              </w:rPr>
              <w:t>Республики Казахстан</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Проект    </w:t>
      </w:r>
    </w:p>
    <w:bookmarkStart w:name="z1" w:id="0"/>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внутреннем водном транспорте</w:t>
      </w:r>
    </w:p>
    <w:bookmarkEnd w:id="0"/>
    <w:p>
      <w:pPr>
        <w:spacing w:after="0"/>
        <w:ind w:left="0"/>
        <w:jc w:val="both"/>
      </w:pPr>
      <w:r>
        <w:rPr>
          <w:rFonts w:ascii="Times New Roman"/>
          <w:b w:val="false"/>
          <w:i w:val="false"/>
          <w:color w:val="000000"/>
          <w:sz w:val="28"/>
        </w:rPr>
        <w:t xml:space="preserve">
      Настоящий Закон регулирует отношения, возникающие между государственными органами юридическими и физическими лицами при осуществлении судоходства, перевозок пассажиров, багажа и грузов внутренним водным транспортом, а также определяет их права, обязанности и ответственность. </w:t>
      </w:r>
    </w:p>
    <w:bookmarkStart w:name="z3"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 xml:space="preserve">Статья 1. Основные понятия, используемые в настоящем Законе </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p>
      <w:pPr>
        <w:spacing w:after="0"/>
        <w:ind w:left="0"/>
        <w:jc w:val="both"/>
      </w:pPr>
      <w:r>
        <w:rPr>
          <w:rFonts w:ascii="Times New Roman"/>
          <w:b w:val="false"/>
          <w:i w:val="false"/>
          <w:color w:val="000000"/>
          <w:sz w:val="28"/>
        </w:rPr>
        <w:t xml:space="preserve">
      1) акватория речного порта - ограниченный участок поверхности воды, служащей для подхода и стоянки судов у причалов и устройства рейдов, на которых суда и составы ожидают грузовой обработки или отправления в рейс, а также где выполняются необходимые операции; </w:t>
      </w:r>
    </w:p>
    <w:p>
      <w:pPr>
        <w:spacing w:after="0"/>
        <w:ind w:left="0"/>
        <w:jc w:val="both"/>
      </w:pPr>
      <w:r>
        <w:rPr>
          <w:rFonts w:ascii="Times New Roman"/>
          <w:b w:val="false"/>
          <w:i w:val="false"/>
          <w:color w:val="000000"/>
          <w:sz w:val="28"/>
        </w:rPr>
        <w:t xml:space="preserve">
      2) береговая полоса - полоса суши шириной 20 метров от края воды вглубь берега реки, естественного водоема (озера), проектного уровня воды искусственно созданных водоемов; </w:t>
      </w:r>
    </w:p>
    <w:p>
      <w:pPr>
        <w:spacing w:after="0"/>
        <w:ind w:left="0"/>
        <w:jc w:val="both"/>
      </w:pPr>
      <w:r>
        <w:rPr>
          <w:rFonts w:ascii="Times New Roman"/>
          <w:b w:val="false"/>
          <w:i w:val="false"/>
          <w:color w:val="000000"/>
          <w:sz w:val="28"/>
        </w:rPr>
        <w:t xml:space="preserve">
      3) внутренние водные пути Республики Казахстан (далее - внутренние водные пути) - естественные или искусственно созданные пути сообщения, обозначенные навигационными знаками или иным способом и используемые в целях судоходства; </w:t>
      </w:r>
    </w:p>
    <w:p>
      <w:pPr>
        <w:spacing w:after="0"/>
        <w:ind w:left="0"/>
        <w:jc w:val="both"/>
      </w:pPr>
      <w:r>
        <w:rPr>
          <w:rFonts w:ascii="Times New Roman"/>
          <w:b w:val="false"/>
          <w:i w:val="false"/>
          <w:color w:val="000000"/>
          <w:sz w:val="28"/>
        </w:rPr>
        <w:t xml:space="preserve">
      4) внутренний водный транспорт Республики Казахстан (далее - внутренний водный транспорт) - один из видов транспорта, зарегистрированный на территории Республики Казахстан и осуществляющий судоходство и иную связанную с судоходством деятельность, на внутренних водных путях Республики Казахстан; </w:t>
      </w:r>
    </w:p>
    <w:p>
      <w:pPr>
        <w:spacing w:after="0"/>
        <w:ind w:left="0"/>
        <w:jc w:val="both"/>
      </w:pPr>
      <w:r>
        <w:rPr>
          <w:rFonts w:ascii="Times New Roman"/>
          <w:b w:val="false"/>
          <w:i w:val="false"/>
          <w:color w:val="000000"/>
          <w:sz w:val="28"/>
        </w:rPr>
        <w:t xml:space="preserve">
      5) дебаркадер - плавучий причал (стоечное несамоходное судно), предназначенный для швартовки и обслуживания пассажирских или грузовых судов; </w:t>
      </w:r>
    </w:p>
    <w:p>
      <w:pPr>
        <w:spacing w:after="0"/>
        <w:ind w:left="0"/>
        <w:jc w:val="both"/>
      </w:pPr>
      <w:r>
        <w:rPr>
          <w:rFonts w:ascii="Times New Roman"/>
          <w:b w:val="false"/>
          <w:i w:val="false"/>
          <w:color w:val="000000"/>
          <w:sz w:val="28"/>
        </w:rPr>
        <w:t xml:space="preserve">
      6) диспаша - документ, содержащий расчет убытков по общей аварии, распределяемых между судовладельцем и грузовладельцем пропорционально стоимости судна, груза и фрахта; </w:t>
      </w:r>
    </w:p>
    <w:p>
      <w:pPr>
        <w:spacing w:after="0"/>
        <w:ind w:left="0"/>
        <w:jc w:val="both"/>
      </w:pPr>
      <w:r>
        <w:rPr>
          <w:rFonts w:ascii="Times New Roman"/>
          <w:b w:val="false"/>
          <w:i w:val="false"/>
          <w:color w:val="000000"/>
          <w:sz w:val="28"/>
        </w:rPr>
        <w:t xml:space="preserve">
      7) диспашеры - лица, обладающие знаниями и опытом в сфере внутреннего водного транспорта, составляющие расчет по определению диспаши; </w:t>
      </w:r>
    </w:p>
    <w:p>
      <w:pPr>
        <w:spacing w:after="0"/>
        <w:ind w:left="0"/>
        <w:jc w:val="both"/>
      </w:pPr>
      <w:r>
        <w:rPr>
          <w:rFonts w:ascii="Times New Roman"/>
          <w:b w:val="false"/>
          <w:i w:val="false"/>
          <w:color w:val="000000"/>
          <w:sz w:val="28"/>
        </w:rPr>
        <w:t xml:space="preserve">
      8) лоцман - специалист, обладающий определенными знаниями и навыками в области безопасного проведения судов к месту швартовки, постановки на якорь и перестановки судов в порту; </w:t>
      </w:r>
    </w:p>
    <w:p>
      <w:pPr>
        <w:spacing w:after="0"/>
        <w:ind w:left="0"/>
        <w:jc w:val="both"/>
      </w:pPr>
      <w:r>
        <w:rPr>
          <w:rFonts w:ascii="Times New Roman"/>
          <w:b w:val="false"/>
          <w:i w:val="false"/>
          <w:color w:val="000000"/>
          <w:sz w:val="28"/>
        </w:rPr>
        <w:t xml:space="preserve">
      9) лоцманская проводка судов - проведение судов, осуществляемое лоцманом; </w:t>
      </w:r>
    </w:p>
    <w:p>
      <w:pPr>
        <w:spacing w:after="0"/>
        <w:ind w:left="0"/>
        <w:jc w:val="both"/>
      </w:pPr>
      <w:r>
        <w:rPr>
          <w:rFonts w:ascii="Times New Roman"/>
          <w:b w:val="false"/>
          <w:i w:val="false"/>
          <w:color w:val="000000"/>
          <w:sz w:val="28"/>
        </w:rPr>
        <w:t xml:space="preserve">
      10) лоцманская служба - деятельность лоцмана (лоцманов); </w:t>
      </w:r>
    </w:p>
    <w:p>
      <w:pPr>
        <w:spacing w:after="0"/>
        <w:ind w:left="0"/>
        <w:jc w:val="both"/>
      </w:pPr>
      <w:r>
        <w:rPr>
          <w:rFonts w:ascii="Times New Roman"/>
          <w:b w:val="false"/>
          <w:i w:val="false"/>
          <w:color w:val="000000"/>
          <w:sz w:val="28"/>
        </w:rPr>
        <w:t xml:space="preserve">
      11) навигация - период, в течение которого река свободна ото льда и осуществляется судоходство; </w:t>
      </w:r>
    </w:p>
    <w:p>
      <w:pPr>
        <w:spacing w:after="0"/>
        <w:ind w:left="0"/>
        <w:jc w:val="both"/>
      </w:pPr>
      <w:r>
        <w:rPr>
          <w:rFonts w:ascii="Times New Roman"/>
          <w:b w:val="false"/>
          <w:i w:val="false"/>
          <w:color w:val="000000"/>
          <w:sz w:val="28"/>
        </w:rPr>
        <w:t xml:space="preserve">
      12) накладная - транспортный документ, применяемый при перевозке грузов в прямом смешанном железнодорожно-водном и прямом водном сообщениях; </w:t>
      </w:r>
    </w:p>
    <w:p>
      <w:pPr>
        <w:spacing w:after="0"/>
        <w:ind w:left="0"/>
        <w:jc w:val="both"/>
      </w:pPr>
      <w:r>
        <w:rPr>
          <w:rFonts w:ascii="Times New Roman"/>
          <w:b w:val="false"/>
          <w:i w:val="false"/>
          <w:color w:val="000000"/>
          <w:sz w:val="28"/>
        </w:rPr>
        <w:t xml:space="preserve">
      13) опасные грузы - это грузы, которые в силу присущих им свойств и особенностей могут при перевозке, перегрузке и хранении создавать угрозу для жизни и здоровья людей, нанести вред окружающей среде, привести к повреждению или уничтожению материальных ценностей; </w:t>
      </w:r>
    </w:p>
    <w:p>
      <w:pPr>
        <w:spacing w:after="0"/>
        <w:ind w:left="0"/>
        <w:jc w:val="both"/>
      </w:pPr>
      <w:r>
        <w:rPr>
          <w:rFonts w:ascii="Times New Roman"/>
          <w:b w:val="false"/>
          <w:i w:val="false"/>
          <w:color w:val="000000"/>
          <w:sz w:val="28"/>
        </w:rPr>
        <w:t xml:space="preserve">
      14) пассажир - лицо, состоящее в договорных отношениях с перевозчиком и указанное в билете или ином документе, подтверждающем его право на проезд, либо осуществляющее по договору перевозки груза, с согласия перевозчика, сопровождение автотранспортного средства, животных и иного груза; </w:t>
      </w:r>
    </w:p>
    <w:p>
      <w:pPr>
        <w:spacing w:after="0"/>
        <w:ind w:left="0"/>
        <w:jc w:val="both"/>
      </w:pPr>
      <w:r>
        <w:rPr>
          <w:rFonts w:ascii="Times New Roman"/>
          <w:b w:val="false"/>
          <w:i w:val="false"/>
          <w:color w:val="000000"/>
          <w:sz w:val="28"/>
        </w:rPr>
        <w:t xml:space="preserve">
      15) паспорт моряка - документ, удостоверяющий личность гражданина Республики Казахстан, работающего на казахстанских или иностранных судах заграничного плавания; </w:t>
      </w:r>
    </w:p>
    <w:p>
      <w:pPr>
        <w:spacing w:after="0"/>
        <w:ind w:left="0"/>
        <w:jc w:val="both"/>
      </w:pPr>
      <w:r>
        <w:rPr>
          <w:rFonts w:ascii="Times New Roman"/>
          <w:b w:val="false"/>
          <w:i w:val="false"/>
          <w:color w:val="000000"/>
          <w:sz w:val="28"/>
        </w:rPr>
        <w:t xml:space="preserve">
      16) перевозчик - лицо, владеющее на праве собственности или иных законных основаниях судном, предоставляющее услуги по перевозке пассажиров, багажа и грузов и указанное в перевозочных документах; </w:t>
      </w:r>
    </w:p>
    <w:p>
      <w:pPr>
        <w:spacing w:after="0"/>
        <w:ind w:left="0"/>
        <w:jc w:val="both"/>
      </w:pPr>
      <w:r>
        <w:rPr>
          <w:rFonts w:ascii="Times New Roman"/>
          <w:b w:val="false"/>
          <w:i w:val="false"/>
          <w:color w:val="000000"/>
          <w:sz w:val="28"/>
        </w:rPr>
        <w:t xml:space="preserve">
      17) предприятие уполномоченного органа - государственное предприятие внутреннего водного транспорта, основной задачей которого является осуществление производственной деятельности для надлежащего содержания и развития судоходных водных путей с целью обеспечения безопасного плавания судов в пределах обслуживаемых границ; </w:t>
      </w:r>
    </w:p>
    <w:p>
      <w:pPr>
        <w:spacing w:after="0"/>
        <w:ind w:left="0"/>
        <w:jc w:val="both"/>
      </w:pPr>
      <w:r>
        <w:rPr>
          <w:rFonts w:ascii="Times New Roman"/>
          <w:b w:val="false"/>
          <w:i w:val="false"/>
          <w:color w:val="000000"/>
          <w:sz w:val="28"/>
        </w:rPr>
        <w:t xml:space="preserve">
      18) 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 </w:t>
      </w:r>
    </w:p>
    <w:p>
      <w:pPr>
        <w:spacing w:after="0"/>
        <w:ind w:left="0"/>
        <w:jc w:val="both"/>
      </w:pPr>
      <w:r>
        <w:rPr>
          <w:rFonts w:ascii="Times New Roman"/>
          <w:b w:val="false"/>
          <w:i w:val="false"/>
          <w:color w:val="000000"/>
          <w:sz w:val="28"/>
        </w:rPr>
        <w:t xml:space="preserve">
      19) пункт отстоя (затон) - земельный участок и акватория поверхностного водного объекта, обустроенные и оборудованные в целях ремонта, отстоя в летнее и зимнее время года, технического осмотра судов и иных плавучих объектов; </w:t>
      </w:r>
    </w:p>
    <w:p>
      <w:pPr>
        <w:spacing w:after="0"/>
        <w:ind w:left="0"/>
        <w:jc w:val="both"/>
      </w:pPr>
      <w:r>
        <w:rPr>
          <w:rFonts w:ascii="Times New Roman"/>
          <w:b w:val="false"/>
          <w:i w:val="false"/>
          <w:color w:val="000000"/>
          <w:sz w:val="28"/>
        </w:rPr>
        <w:t xml:space="preserve">
      20) путевые работы - дноуглубительные, выправительные, тральные, дноочистительные, изыскательские и другие работы по устройству и содержанию средств навигационного оборудования на внутренних водных путях; </w:t>
      </w:r>
    </w:p>
    <w:p>
      <w:pPr>
        <w:spacing w:after="0"/>
        <w:ind w:left="0"/>
        <w:jc w:val="both"/>
      </w:pPr>
      <w:r>
        <w:rPr>
          <w:rFonts w:ascii="Times New Roman"/>
          <w:b w:val="false"/>
          <w:i w:val="false"/>
          <w:color w:val="000000"/>
          <w:sz w:val="28"/>
        </w:rPr>
        <w:t xml:space="preserve">
      21) Регистр судоходства - государственное учреждение классификации и обеспечения технической безопасности внутреннего и смешанного (река-море) плавания; </w:t>
      </w:r>
    </w:p>
    <w:p>
      <w:pPr>
        <w:spacing w:after="0"/>
        <w:ind w:left="0"/>
        <w:jc w:val="both"/>
      </w:pPr>
      <w:r>
        <w:rPr>
          <w:rFonts w:ascii="Times New Roman"/>
          <w:b w:val="false"/>
          <w:i w:val="false"/>
          <w:color w:val="000000"/>
          <w:sz w:val="28"/>
        </w:rPr>
        <w:t xml:space="preserve">
      22) рейды - часть акватории порта за пределами судового хода, предназначенной для якорной стоянки судов, маневрирования или перегрузки грузов; </w:t>
      </w:r>
    </w:p>
    <w:p>
      <w:pPr>
        <w:spacing w:after="0"/>
        <w:ind w:left="0"/>
        <w:jc w:val="both"/>
      </w:pPr>
      <w:r>
        <w:rPr>
          <w:rFonts w:ascii="Times New Roman"/>
          <w:b w:val="false"/>
          <w:i w:val="false"/>
          <w:color w:val="000000"/>
          <w:sz w:val="28"/>
        </w:rPr>
        <w:t xml:space="preserve">
      23) рейс - транспортный процесс перевозки грузов или пассажиров за определенный интервал времени между географическими пунктами или районами; </w:t>
      </w:r>
    </w:p>
    <w:p>
      <w:pPr>
        <w:spacing w:after="0"/>
        <w:ind w:left="0"/>
        <w:jc w:val="both"/>
      </w:pPr>
      <w:r>
        <w:rPr>
          <w:rFonts w:ascii="Times New Roman"/>
          <w:b w:val="false"/>
          <w:i w:val="false"/>
          <w:color w:val="000000"/>
          <w:sz w:val="28"/>
        </w:rPr>
        <w:t xml:space="preserve">
      24) речной порт (далее -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разгрузки, приема, хранения и выдачи грузов, взаимодействия с другими видами транспорта; </w:t>
      </w:r>
    </w:p>
    <w:p>
      <w:pPr>
        <w:spacing w:after="0"/>
        <w:ind w:left="0"/>
        <w:jc w:val="both"/>
      </w:pPr>
      <w:r>
        <w:rPr>
          <w:rFonts w:ascii="Times New Roman"/>
          <w:b w:val="false"/>
          <w:i w:val="false"/>
          <w:color w:val="000000"/>
          <w:sz w:val="28"/>
        </w:rPr>
        <w:t xml:space="preserve">
      25) свидетельство о годности к плаванию - один из основных документов Регистра судоходства, выдаваемый в соответствии с Правилами Регистра судоходства; </w:t>
      </w:r>
    </w:p>
    <w:p>
      <w:pPr>
        <w:spacing w:after="0"/>
        <w:ind w:left="0"/>
        <w:jc w:val="both"/>
      </w:pPr>
      <w:r>
        <w:rPr>
          <w:rFonts w:ascii="Times New Roman"/>
          <w:b w:val="false"/>
          <w:i w:val="false"/>
          <w:color w:val="000000"/>
          <w:sz w:val="28"/>
        </w:rPr>
        <w:t xml:space="preserve">
      26) собственник судна - лицо, зарегистрированное в качестве собственника судна в соответствии с правилами регистрации; </w:t>
      </w:r>
    </w:p>
    <w:p>
      <w:pPr>
        <w:spacing w:after="0"/>
        <w:ind w:left="0"/>
        <w:jc w:val="both"/>
      </w:pPr>
      <w:r>
        <w:rPr>
          <w:rFonts w:ascii="Times New Roman"/>
          <w:b w:val="false"/>
          <w:i w:val="false"/>
          <w:color w:val="000000"/>
          <w:sz w:val="28"/>
        </w:rPr>
        <w:t xml:space="preserve">
      27) судно - самоходное или несамоходное плавучее сооружение, используемое в целях судоходства, в том числе судно смешанного (река-море) плавания, паром, дноуглубительный и дноочистительный снаряды, плавучий кран и другие технические сооружения подобного рода; </w:t>
      </w:r>
    </w:p>
    <w:p>
      <w:pPr>
        <w:spacing w:after="0"/>
        <w:ind w:left="0"/>
        <w:jc w:val="both"/>
      </w:pPr>
      <w:r>
        <w:rPr>
          <w:rFonts w:ascii="Times New Roman"/>
          <w:b w:val="false"/>
          <w:i w:val="false"/>
          <w:color w:val="000000"/>
          <w:sz w:val="28"/>
        </w:rPr>
        <w:t xml:space="preserve">
      28) судно смешанного (река-море) плавания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 </w:t>
      </w:r>
    </w:p>
    <w:p>
      <w:pPr>
        <w:spacing w:after="0"/>
        <w:ind w:left="0"/>
        <w:jc w:val="both"/>
      </w:pPr>
      <w:r>
        <w:rPr>
          <w:rFonts w:ascii="Times New Roman"/>
          <w:b w:val="false"/>
          <w:i w:val="false"/>
          <w:color w:val="000000"/>
          <w:sz w:val="28"/>
        </w:rPr>
        <w:t xml:space="preserve">
      29) судовладелец - лицо, эксплуатирующее судно от своего имени, независимо от того, является ли оно собственником судна или использует его на ином законном основании; </w:t>
      </w:r>
    </w:p>
    <w:p>
      <w:pPr>
        <w:spacing w:after="0"/>
        <w:ind w:left="0"/>
        <w:jc w:val="both"/>
      </w:pPr>
      <w:r>
        <w:rPr>
          <w:rFonts w:ascii="Times New Roman"/>
          <w:b w:val="false"/>
          <w:i w:val="false"/>
          <w:color w:val="000000"/>
          <w:sz w:val="28"/>
        </w:rPr>
        <w:t xml:space="preserve">
      30) судовождение - деятельность, связанная с управлением судами, осуществляющими плавание по внутренним водным путям; </w:t>
      </w:r>
    </w:p>
    <w:p>
      <w:pPr>
        <w:spacing w:after="0"/>
        <w:ind w:left="0"/>
        <w:jc w:val="both"/>
      </w:pPr>
      <w:r>
        <w:rPr>
          <w:rFonts w:ascii="Times New Roman"/>
          <w:b w:val="false"/>
          <w:i w:val="false"/>
          <w:color w:val="000000"/>
          <w:sz w:val="28"/>
        </w:rPr>
        <w:t xml:space="preserve">
      31) судовой ход - полоса воды, поверхности на внутренних водных путях, обставленная знаками навигационной обстановки, указывающими его направление и границы, в пределах которой допускается беспрепятственное плавание судов определенных размеров; </w:t>
      </w:r>
    </w:p>
    <w:p>
      <w:pPr>
        <w:spacing w:after="0"/>
        <w:ind w:left="0"/>
        <w:jc w:val="both"/>
      </w:pPr>
      <w:r>
        <w:rPr>
          <w:rFonts w:ascii="Times New Roman"/>
          <w:b w:val="false"/>
          <w:i w:val="false"/>
          <w:color w:val="000000"/>
          <w:sz w:val="28"/>
        </w:rPr>
        <w:t xml:space="preserve">
      32) судоходный шлюз - гидротехническое сооружение для подъема или опускания судов с одного уровня воды на другой; </w:t>
      </w:r>
    </w:p>
    <w:p>
      <w:pPr>
        <w:spacing w:after="0"/>
        <w:ind w:left="0"/>
        <w:jc w:val="both"/>
      </w:pPr>
      <w:r>
        <w:rPr>
          <w:rFonts w:ascii="Times New Roman"/>
          <w:b w:val="false"/>
          <w:i w:val="false"/>
          <w:color w:val="000000"/>
          <w:sz w:val="28"/>
        </w:rPr>
        <w:t xml:space="preserve">
      33) судоходство - деятельность, связанная с использованием на внутренних водных путях судов для перевозок грузов, пассажиров и их багажа, почтовых отправлений, буксировки судов и иных плавучих объектов, проведения поисков, разведки и добычи полезных ископаемых, рыбных и иных промыслов, строительных, путевых,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санитарного и другого контроля, проведения научных исследований, учебных, спортивных, культурных и иных целей; </w:t>
      </w:r>
    </w:p>
    <w:p>
      <w:pPr>
        <w:spacing w:after="0"/>
        <w:ind w:left="0"/>
        <w:jc w:val="both"/>
      </w:pPr>
      <w:r>
        <w:rPr>
          <w:rFonts w:ascii="Times New Roman"/>
          <w:b w:val="false"/>
          <w:i w:val="false"/>
          <w:color w:val="000000"/>
          <w:sz w:val="28"/>
        </w:rPr>
        <w:t xml:space="preserve">
      34) территориальное подразделение уполномоченного органа - инспектирующий орган, осуществляющий соответствующий контроль за соблюдением требований международных соглашений и договоров, участником которых является Республика Казахстан, законодательства в сфере торгового мореплавания и настоящего Закона, а также надзор за состоянием судоходных водных путей, правил технической эксплуатации, уставов службы на судах и других инструкций и указаний, направленных на обеспечение безопасности судоходства и мореплавания; </w:t>
      </w:r>
    </w:p>
    <w:p>
      <w:pPr>
        <w:spacing w:after="0"/>
        <w:ind w:left="0"/>
        <w:jc w:val="both"/>
      </w:pPr>
      <w:r>
        <w:rPr>
          <w:rFonts w:ascii="Times New Roman"/>
          <w:b w:val="false"/>
          <w:i w:val="false"/>
          <w:color w:val="000000"/>
          <w:sz w:val="28"/>
        </w:rPr>
        <w:t xml:space="preserve">
      35) уполномоченный орган - орган государственного управления, осуществляющий реализацию государственной политики в сфере внутреннего водного транспорта, государственный контроль и надзор, координацию и регулирование деятельности внутреннего водного транспорта Республики Казахстан. </w:t>
      </w:r>
    </w:p>
    <w:p>
      <w:pPr>
        <w:spacing w:after="0"/>
        <w:ind w:left="0"/>
        <w:jc w:val="both"/>
      </w:pPr>
      <w:r>
        <w:rPr>
          <w:rFonts w:ascii="Times New Roman"/>
          <w:b/>
          <w:i w:val="false"/>
          <w:color w:val="000000"/>
          <w:sz w:val="28"/>
        </w:rPr>
        <w:t xml:space="preserve">Статья 2. Сфера действия настоящего Закона </w:t>
      </w:r>
    </w:p>
    <w:p>
      <w:pPr>
        <w:spacing w:after="0"/>
        <w:ind w:left="0"/>
        <w:jc w:val="both"/>
      </w:pPr>
      <w:r>
        <w:rPr>
          <w:rFonts w:ascii="Times New Roman"/>
          <w:b w:val="false"/>
          <w:i w:val="false"/>
          <w:color w:val="000000"/>
          <w:sz w:val="28"/>
        </w:rPr>
        <w:t xml:space="preserve">
      1. Настоящий Закон распространяется на: </w:t>
      </w:r>
    </w:p>
    <w:p>
      <w:pPr>
        <w:spacing w:after="0"/>
        <w:ind w:left="0"/>
        <w:jc w:val="both"/>
      </w:pPr>
      <w:r>
        <w:rPr>
          <w:rFonts w:ascii="Times New Roman"/>
          <w:b w:val="false"/>
          <w:i w:val="false"/>
          <w:color w:val="000000"/>
          <w:sz w:val="28"/>
        </w:rPr>
        <w:t xml:space="preserve">
      внутренние водные пути Республики Казахстан и расположенные на них судоходные гидротехнические сооружения; </w:t>
      </w:r>
    </w:p>
    <w:p>
      <w:pPr>
        <w:spacing w:after="0"/>
        <w:ind w:left="0"/>
        <w:jc w:val="both"/>
      </w:pPr>
      <w:r>
        <w:rPr>
          <w:rFonts w:ascii="Times New Roman"/>
          <w:b w:val="false"/>
          <w:i w:val="false"/>
          <w:color w:val="000000"/>
          <w:sz w:val="28"/>
        </w:rPr>
        <w:t xml:space="preserve">
      порты, расположенные на внутренних водных путях Республики Казахстан; </w:t>
      </w:r>
    </w:p>
    <w:p>
      <w:pPr>
        <w:spacing w:after="0"/>
        <w:ind w:left="0"/>
        <w:jc w:val="both"/>
      </w:pPr>
      <w:r>
        <w:rPr>
          <w:rFonts w:ascii="Times New Roman"/>
          <w:b w:val="false"/>
          <w:i w:val="false"/>
          <w:color w:val="000000"/>
          <w:sz w:val="28"/>
        </w:rPr>
        <w:t xml:space="preserve">
      суда, эксплуатируемые на внутренних водных путях Республики Казахстан. </w:t>
      </w:r>
    </w:p>
    <w:p>
      <w:pPr>
        <w:spacing w:after="0"/>
        <w:ind w:left="0"/>
        <w:jc w:val="both"/>
      </w:pPr>
      <w:r>
        <w:rPr>
          <w:rFonts w:ascii="Times New Roman"/>
          <w:b w:val="false"/>
          <w:i w:val="false"/>
          <w:color w:val="000000"/>
          <w:sz w:val="28"/>
        </w:rPr>
        <w:t xml:space="preserve">
      2. Положения настоящего Закона, за исключением случаев, прямо в нем предусмотренных, не распространяются на суда, плавающие под флагом Военно-морских сил Республики Казахстан и частей Пограничной службы. </w:t>
      </w:r>
    </w:p>
    <w:p>
      <w:pPr>
        <w:spacing w:after="0"/>
        <w:ind w:left="0"/>
        <w:jc w:val="both"/>
      </w:pPr>
      <w:r>
        <w:rPr>
          <w:rFonts w:ascii="Times New Roman"/>
          <w:b w:val="false"/>
          <w:i w:val="false"/>
          <w:color w:val="000000"/>
          <w:sz w:val="28"/>
        </w:rPr>
        <w:t xml:space="preserve">
      3. На участках внутренних водных путей Республики Казахстан, на которых навигационно-гидрографические условия обеспечения плавания судов и безопасности судоходства, в том числе проведение спасательных операций, соответствуют требованиям торгового мореплавания, отношения, возникающие из безопасности плавания судов по условиям торгового мореплавания, регулируются законодательством в сфере торгового мореплавания, а отношения, возникающие из договора перевозки - настоящим Законом. </w:t>
      </w:r>
    </w:p>
    <w:p>
      <w:pPr>
        <w:spacing w:after="0"/>
        <w:ind w:left="0"/>
        <w:jc w:val="both"/>
      </w:pPr>
      <w:r>
        <w:rPr>
          <w:rFonts w:ascii="Times New Roman"/>
          <w:b/>
          <w:i w:val="false"/>
          <w:color w:val="000000"/>
          <w:sz w:val="28"/>
        </w:rPr>
        <w:t xml:space="preserve">Статья 3. Законодательство Республики Казахстан о внутреннем водном транспорте </w:t>
      </w:r>
    </w:p>
    <w:p>
      <w:pPr>
        <w:spacing w:after="0"/>
        <w:ind w:left="0"/>
        <w:jc w:val="both"/>
      </w:pPr>
      <w:r>
        <w:rPr>
          <w:rFonts w:ascii="Times New Roman"/>
          <w:b w:val="false"/>
          <w:i w:val="false"/>
          <w:color w:val="000000"/>
          <w:sz w:val="28"/>
        </w:rPr>
        <w:t xml:space="preserve">
      1. Законодательство Республики Казахстан о внутреннем водном транспорте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и состоит из настоящего Закона и иных нормативных правовых актов Республики Казахстан. </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применяются нормы международного договора. </w:t>
      </w:r>
    </w:p>
    <w:p>
      <w:pPr>
        <w:spacing w:after="0"/>
        <w:ind w:left="0"/>
        <w:jc w:val="both"/>
      </w:pPr>
      <w:r>
        <w:rPr>
          <w:rFonts w:ascii="Times New Roman"/>
          <w:b/>
          <w:i w:val="false"/>
          <w:color w:val="000000"/>
          <w:sz w:val="28"/>
        </w:rPr>
        <w:t xml:space="preserve">Статья 4. Государственное управление на внутреннем водном транспорте </w:t>
      </w:r>
    </w:p>
    <w:p>
      <w:pPr>
        <w:spacing w:after="0"/>
        <w:ind w:left="0"/>
        <w:jc w:val="both"/>
      </w:pPr>
      <w:r>
        <w:rPr>
          <w:rFonts w:ascii="Times New Roman"/>
          <w:b w:val="false"/>
          <w:i w:val="false"/>
          <w:color w:val="000000"/>
          <w:sz w:val="28"/>
        </w:rPr>
        <w:t xml:space="preserve">
      1. Государственное управление на внутреннем водном транспорте осуществляется Правительством Республики Казахстан и уполномоченным органом. </w:t>
      </w:r>
    </w:p>
    <w:p>
      <w:pPr>
        <w:spacing w:after="0"/>
        <w:ind w:left="0"/>
        <w:jc w:val="both"/>
      </w:pPr>
      <w:r>
        <w:rPr>
          <w:rFonts w:ascii="Times New Roman"/>
          <w:b w:val="false"/>
          <w:i w:val="false"/>
          <w:color w:val="000000"/>
          <w:sz w:val="28"/>
        </w:rPr>
        <w:t xml:space="preserve">
      2. К компетенции Правительства Республики Казахстан в сфере внутреннего водного транспорта относятся: </w:t>
      </w:r>
    </w:p>
    <w:p>
      <w:pPr>
        <w:spacing w:after="0"/>
        <w:ind w:left="0"/>
        <w:jc w:val="both"/>
      </w:pPr>
      <w:r>
        <w:rPr>
          <w:rFonts w:ascii="Times New Roman"/>
          <w:b w:val="false"/>
          <w:i w:val="false"/>
          <w:color w:val="000000"/>
          <w:sz w:val="28"/>
        </w:rPr>
        <w:t xml:space="preserve">
      1) разработка основных направлений государственной политики в сфере внутреннего водного транспорта; </w:t>
      </w:r>
    </w:p>
    <w:p>
      <w:pPr>
        <w:spacing w:after="0"/>
        <w:ind w:left="0"/>
        <w:jc w:val="both"/>
      </w:pPr>
      <w:r>
        <w:rPr>
          <w:rFonts w:ascii="Times New Roman"/>
          <w:b w:val="false"/>
          <w:i w:val="false"/>
          <w:color w:val="000000"/>
          <w:sz w:val="28"/>
        </w:rPr>
        <w:t xml:space="preserve">
      2) утверждение программ развития внутренних водных путей; </w:t>
      </w:r>
    </w:p>
    <w:p>
      <w:pPr>
        <w:spacing w:after="0"/>
        <w:ind w:left="0"/>
        <w:jc w:val="both"/>
      </w:pPr>
      <w:r>
        <w:rPr>
          <w:rFonts w:ascii="Times New Roman"/>
          <w:b w:val="false"/>
          <w:i w:val="false"/>
          <w:color w:val="000000"/>
          <w:sz w:val="28"/>
        </w:rPr>
        <w:t xml:space="preserve">
      3) осуществление межгосударственного и международного сотрудничества в сфере внутреннего водного транспорта; </w:t>
      </w:r>
    </w:p>
    <w:p>
      <w:pPr>
        <w:spacing w:after="0"/>
        <w:ind w:left="0"/>
        <w:jc w:val="both"/>
      </w:pPr>
      <w:r>
        <w:rPr>
          <w:rFonts w:ascii="Times New Roman"/>
          <w:b w:val="false"/>
          <w:i w:val="false"/>
          <w:color w:val="000000"/>
          <w:sz w:val="28"/>
        </w:rPr>
        <w:t xml:space="preserve">
      4) принятие решений о запрете транзитного пассажирского сообщения по территории Республики Казахстан; </w:t>
      </w:r>
    </w:p>
    <w:p>
      <w:pPr>
        <w:spacing w:after="0"/>
        <w:ind w:left="0"/>
        <w:jc w:val="both"/>
      </w:pPr>
      <w:r>
        <w:rPr>
          <w:rFonts w:ascii="Times New Roman"/>
          <w:b w:val="false"/>
          <w:i w:val="false"/>
          <w:color w:val="000000"/>
          <w:sz w:val="28"/>
        </w:rPr>
        <w:t xml:space="preserve">
      5) принятие решений о запретах на ввоз, вывоз, транзит багажа и груза на (с) территории Республики Казахстан; </w:t>
      </w:r>
    </w:p>
    <w:p>
      <w:pPr>
        <w:spacing w:after="0"/>
        <w:ind w:left="0"/>
        <w:jc w:val="both"/>
      </w:pPr>
      <w:r>
        <w:rPr>
          <w:rFonts w:ascii="Times New Roman"/>
          <w:b w:val="false"/>
          <w:i w:val="false"/>
          <w:color w:val="000000"/>
          <w:sz w:val="28"/>
        </w:rPr>
        <w:t xml:space="preserve">
      6) определение порядка дипломирования командного состава судов; </w:t>
      </w:r>
    </w:p>
    <w:p>
      <w:pPr>
        <w:spacing w:after="0"/>
        <w:ind w:left="0"/>
        <w:jc w:val="both"/>
      </w:pPr>
      <w:r>
        <w:rPr>
          <w:rFonts w:ascii="Times New Roman"/>
          <w:b w:val="false"/>
          <w:i w:val="false"/>
          <w:color w:val="000000"/>
          <w:sz w:val="28"/>
        </w:rPr>
        <w:t xml:space="preserve">
      7) утверждение правил государственной регистрации судов и прав на них; </w:t>
      </w:r>
    </w:p>
    <w:p>
      <w:pPr>
        <w:spacing w:after="0"/>
        <w:ind w:left="0"/>
        <w:jc w:val="both"/>
      </w:pPr>
      <w:r>
        <w:rPr>
          <w:rFonts w:ascii="Times New Roman"/>
          <w:b w:val="false"/>
          <w:i w:val="false"/>
          <w:color w:val="000000"/>
          <w:sz w:val="28"/>
        </w:rPr>
        <w:t xml:space="preserve">
      8) иные вопросы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 К компетенции уполномоченного органа в сфере внутреннего водного транспорта относится: </w:t>
      </w:r>
    </w:p>
    <w:p>
      <w:pPr>
        <w:spacing w:after="0"/>
        <w:ind w:left="0"/>
        <w:jc w:val="both"/>
      </w:pPr>
      <w:r>
        <w:rPr>
          <w:rFonts w:ascii="Times New Roman"/>
          <w:b w:val="false"/>
          <w:i w:val="false"/>
          <w:color w:val="000000"/>
          <w:sz w:val="28"/>
        </w:rPr>
        <w:t xml:space="preserve">
      1) определение порядка устройства временных приспособлений и наплавных сооружений для причаливания, швартовки и стоянки судов и иных плавучих объектов, погрузки, разгрузки и хранения грузов, посадки на суда и высадки с судов пассажиров; </w:t>
      </w:r>
    </w:p>
    <w:p>
      <w:pPr>
        <w:spacing w:after="0"/>
        <w:ind w:left="0"/>
        <w:jc w:val="both"/>
      </w:pPr>
      <w:r>
        <w:rPr>
          <w:rFonts w:ascii="Times New Roman"/>
          <w:b w:val="false"/>
          <w:i w:val="false"/>
          <w:color w:val="000000"/>
          <w:sz w:val="28"/>
        </w:rPr>
        <w:t xml:space="preserve">
      2) дипломирование лиц командного состава судов, подлежащих государственной регистрации в Государственном судовом реестре Республики Казахстан или судовой книге, а также выдача паспортов моряка; </w:t>
      </w:r>
    </w:p>
    <w:p>
      <w:pPr>
        <w:spacing w:after="0"/>
        <w:ind w:left="0"/>
        <w:jc w:val="both"/>
      </w:pPr>
      <w:r>
        <w:rPr>
          <w:rFonts w:ascii="Times New Roman"/>
          <w:b w:val="false"/>
          <w:i w:val="false"/>
          <w:color w:val="000000"/>
          <w:sz w:val="28"/>
        </w:rPr>
        <w:t xml:space="preserve">
      3) диспетчерское регулирование движения судов; </w:t>
      </w:r>
    </w:p>
    <w:p>
      <w:pPr>
        <w:spacing w:after="0"/>
        <w:ind w:left="0"/>
        <w:jc w:val="both"/>
      </w:pPr>
      <w:r>
        <w:rPr>
          <w:rFonts w:ascii="Times New Roman"/>
          <w:b w:val="false"/>
          <w:i w:val="false"/>
          <w:color w:val="000000"/>
          <w:sz w:val="28"/>
        </w:rPr>
        <w:t xml:space="preserve">
      4) контроль за соблюдением правил плавания на внутренних водных путях, лоцманской службой и иными службами на внутреннем водном транспорте; </w:t>
      </w:r>
    </w:p>
    <w:p>
      <w:pPr>
        <w:spacing w:after="0"/>
        <w:ind w:left="0"/>
        <w:jc w:val="both"/>
      </w:pPr>
      <w:r>
        <w:rPr>
          <w:rFonts w:ascii="Times New Roman"/>
          <w:b w:val="false"/>
          <w:i w:val="false"/>
          <w:color w:val="000000"/>
          <w:sz w:val="28"/>
        </w:rPr>
        <w:t xml:space="preserve">
      5) организация обеспечения безопасности судоходства, контроля за соблюдением физическими и юридическими лицами законодательных и иных нормативных правовых актов, определяющих порядок функционирования внутреннего водного транспорта; </w:t>
      </w:r>
    </w:p>
    <w:p>
      <w:pPr>
        <w:spacing w:after="0"/>
        <w:ind w:left="0"/>
        <w:jc w:val="both"/>
      </w:pPr>
      <w:r>
        <w:rPr>
          <w:rFonts w:ascii="Times New Roman"/>
          <w:b w:val="false"/>
          <w:i w:val="false"/>
          <w:color w:val="000000"/>
          <w:sz w:val="28"/>
        </w:rPr>
        <w:t xml:space="preserve">
      6) контроль за выполнением правил, норм и стандартов в сфере связи, используемой судами на внутренних водных путях; </w:t>
      </w:r>
    </w:p>
    <w:p>
      <w:pPr>
        <w:spacing w:after="0"/>
        <w:ind w:left="0"/>
        <w:jc w:val="both"/>
      </w:pPr>
      <w:r>
        <w:rPr>
          <w:rFonts w:ascii="Times New Roman"/>
          <w:b w:val="false"/>
          <w:i w:val="false"/>
          <w:color w:val="000000"/>
          <w:sz w:val="28"/>
        </w:rPr>
        <w:t xml:space="preserve">
      7) регистрация и классификация судов; </w:t>
      </w:r>
    </w:p>
    <w:p>
      <w:pPr>
        <w:spacing w:after="0"/>
        <w:ind w:left="0"/>
        <w:jc w:val="both"/>
      </w:pPr>
      <w:r>
        <w:rPr>
          <w:rFonts w:ascii="Times New Roman"/>
          <w:b w:val="false"/>
          <w:i w:val="false"/>
          <w:color w:val="000000"/>
          <w:sz w:val="28"/>
        </w:rPr>
        <w:t xml:space="preserve">
      8) осуществление технического надзора за судами; </w:t>
      </w:r>
    </w:p>
    <w:p>
      <w:pPr>
        <w:spacing w:after="0"/>
        <w:ind w:left="0"/>
        <w:jc w:val="both"/>
      </w:pPr>
      <w:r>
        <w:rPr>
          <w:rFonts w:ascii="Times New Roman"/>
          <w:b w:val="false"/>
          <w:i w:val="false"/>
          <w:color w:val="000000"/>
          <w:sz w:val="28"/>
        </w:rPr>
        <w:t xml:space="preserve">
      9) обеспечение проведения технического освидетельствования судов, портов, береговых объектов, судоходных гидросооружений; </w:t>
      </w:r>
    </w:p>
    <w:p>
      <w:pPr>
        <w:spacing w:after="0"/>
        <w:ind w:left="0"/>
        <w:jc w:val="both"/>
      </w:pPr>
      <w:r>
        <w:rPr>
          <w:rFonts w:ascii="Times New Roman"/>
          <w:b w:val="false"/>
          <w:i w:val="false"/>
          <w:color w:val="000000"/>
          <w:sz w:val="28"/>
        </w:rPr>
        <w:t xml:space="preserve">
      10) обеспечение внутренних водных путей в судоходном состоянии и содержание шлюзов; </w:t>
      </w:r>
    </w:p>
    <w:p>
      <w:pPr>
        <w:spacing w:after="0"/>
        <w:ind w:left="0"/>
        <w:jc w:val="both"/>
      </w:pPr>
      <w:r>
        <w:rPr>
          <w:rFonts w:ascii="Times New Roman"/>
          <w:b w:val="false"/>
          <w:i w:val="false"/>
          <w:color w:val="000000"/>
          <w:sz w:val="28"/>
        </w:rPr>
        <w:t xml:space="preserve">
      11) принятие решения о предоставлении права плавания под Государственным флагом Республики Казахстан и временном переводе судна под флаг иностранного государства; </w:t>
      </w:r>
    </w:p>
    <w:p>
      <w:pPr>
        <w:spacing w:after="0"/>
        <w:ind w:left="0"/>
        <w:jc w:val="both"/>
      </w:pPr>
      <w:r>
        <w:rPr>
          <w:rFonts w:ascii="Times New Roman"/>
          <w:b w:val="false"/>
          <w:i w:val="false"/>
          <w:color w:val="000000"/>
          <w:sz w:val="28"/>
        </w:rPr>
        <w:t xml:space="preserve">
      12) проведение аттестации работников, ответственных за обеспечение безопасности судоходства; </w:t>
      </w:r>
    </w:p>
    <w:p>
      <w:pPr>
        <w:spacing w:after="0"/>
        <w:ind w:left="0"/>
        <w:jc w:val="both"/>
      </w:pPr>
      <w:r>
        <w:rPr>
          <w:rFonts w:ascii="Times New Roman"/>
          <w:b w:val="false"/>
          <w:i w:val="false"/>
          <w:color w:val="000000"/>
          <w:sz w:val="28"/>
        </w:rPr>
        <w:t xml:space="preserve">
      13) разработка проектов законодательных и иных нормативных правовых актов, регулирующих отношения, возникающие в сфере внутреннего водного транспорта; </w:t>
      </w:r>
    </w:p>
    <w:p>
      <w:pPr>
        <w:spacing w:after="0"/>
        <w:ind w:left="0"/>
        <w:jc w:val="both"/>
      </w:pPr>
      <w:r>
        <w:rPr>
          <w:rFonts w:ascii="Times New Roman"/>
          <w:b w:val="false"/>
          <w:i w:val="false"/>
          <w:color w:val="000000"/>
          <w:sz w:val="28"/>
        </w:rPr>
        <w:t xml:space="preserve">
      14) определение порядка перевозки пассажиров, багажа и грузов; </w:t>
      </w:r>
    </w:p>
    <w:p>
      <w:pPr>
        <w:spacing w:after="0"/>
        <w:ind w:left="0"/>
        <w:jc w:val="both"/>
      </w:pPr>
      <w:r>
        <w:rPr>
          <w:rFonts w:ascii="Times New Roman"/>
          <w:b w:val="false"/>
          <w:i w:val="false"/>
          <w:color w:val="000000"/>
          <w:sz w:val="28"/>
        </w:rPr>
        <w:t xml:space="preserve">
      15) утверждение положения о капитане речного (устьевого) порта; </w:t>
      </w:r>
    </w:p>
    <w:p>
      <w:pPr>
        <w:spacing w:after="0"/>
        <w:ind w:left="0"/>
        <w:jc w:val="both"/>
      </w:pPr>
      <w:r>
        <w:rPr>
          <w:rFonts w:ascii="Times New Roman"/>
          <w:b w:val="false"/>
          <w:i w:val="false"/>
          <w:color w:val="000000"/>
          <w:sz w:val="28"/>
        </w:rPr>
        <w:t xml:space="preserve">
      16) участие в пределах своей компетенции в осуществлении межгосударственного и международного сотрудничества в сфере внутреннего водного транспорта и представление интересов Республики Казахстан в международных организациях. </w:t>
      </w:r>
    </w:p>
    <w:p>
      <w:pPr>
        <w:spacing w:after="0"/>
        <w:ind w:left="0"/>
        <w:jc w:val="both"/>
      </w:pPr>
      <w:r>
        <w:rPr>
          <w:rFonts w:ascii="Times New Roman"/>
          <w:b/>
          <w:i w:val="false"/>
          <w:color w:val="000000"/>
          <w:sz w:val="28"/>
        </w:rPr>
        <w:t xml:space="preserve">Статья 5. Лицензирование </w:t>
      </w:r>
    </w:p>
    <w:p>
      <w:pPr>
        <w:spacing w:after="0"/>
        <w:ind w:left="0"/>
        <w:jc w:val="both"/>
      </w:pPr>
      <w:r>
        <w:rPr>
          <w:rFonts w:ascii="Times New Roman"/>
          <w:b w:val="false"/>
          <w:i w:val="false"/>
          <w:color w:val="000000"/>
          <w:sz w:val="28"/>
        </w:rPr>
        <w:t xml:space="preserve">
      Отдельные виды деятельности на внутреннем водном транспорте осуществляются на основе лицензии, выдаваемой в соответствии с законодательством Республики Казахстан о лицензировании. </w:t>
      </w:r>
    </w:p>
    <w:p>
      <w:pPr>
        <w:spacing w:after="0"/>
        <w:ind w:left="0"/>
        <w:jc w:val="both"/>
      </w:pPr>
      <w:r>
        <w:rPr>
          <w:rFonts w:ascii="Times New Roman"/>
          <w:b/>
          <w:i w:val="false"/>
          <w:color w:val="000000"/>
          <w:sz w:val="28"/>
        </w:rPr>
        <w:t xml:space="preserve">Статья 6. Тарифы (провозная плата) </w:t>
      </w:r>
    </w:p>
    <w:p>
      <w:pPr>
        <w:spacing w:after="0"/>
        <w:ind w:left="0"/>
        <w:jc w:val="both"/>
      </w:pPr>
      <w:r>
        <w:rPr>
          <w:rFonts w:ascii="Times New Roman"/>
          <w:b w:val="false"/>
          <w:i w:val="false"/>
          <w:color w:val="000000"/>
          <w:sz w:val="28"/>
        </w:rPr>
        <w:t xml:space="preserve">
      Цены на услуги перевозчика, в том числе тариф (провозная плата), устанавливаемые перевозчиком в соответствии с законодательством Республики Казахстан, должны обеспечивать уровень дохода, необходимый для эффективного функционирования перевозчика. </w:t>
      </w:r>
    </w:p>
    <w:bookmarkStart w:name="z10" w:id="2"/>
    <w:p>
      <w:pPr>
        <w:spacing w:after="0"/>
        <w:ind w:left="0"/>
        <w:jc w:val="left"/>
      </w:pPr>
      <w:r>
        <w:rPr>
          <w:rFonts w:ascii="Times New Roman"/>
          <w:b/>
          <w:i w:val="false"/>
          <w:color w:val="000000"/>
        </w:rPr>
        <w:t xml:space="preserve"> Глава 2. Внутренние водные пути</w:t>
      </w:r>
    </w:p>
    <w:bookmarkEnd w:id="2"/>
    <w:p>
      <w:pPr>
        <w:spacing w:after="0"/>
        <w:ind w:left="0"/>
        <w:jc w:val="both"/>
      </w:pPr>
      <w:r>
        <w:rPr>
          <w:rFonts w:ascii="Times New Roman"/>
          <w:b/>
          <w:i w:val="false"/>
          <w:color w:val="000000"/>
          <w:sz w:val="28"/>
        </w:rPr>
        <w:t xml:space="preserve">Статья 7. Общие положения </w:t>
      </w:r>
    </w:p>
    <w:p>
      <w:pPr>
        <w:spacing w:after="0"/>
        <w:ind w:left="0"/>
        <w:jc w:val="both"/>
      </w:pPr>
      <w:r>
        <w:rPr>
          <w:rFonts w:ascii="Times New Roman"/>
          <w:b w:val="false"/>
          <w:i w:val="false"/>
          <w:color w:val="000000"/>
          <w:sz w:val="28"/>
        </w:rPr>
        <w:t xml:space="preserve">
      1. Внутренние водные пути и расположенные на них судоходные гидротехнические сооружения, используемые для судоходства, находятся в собственности государства. </w:t>
      </w:r>
    </w:p>
    <w:p>
      <w:pPr>
        <w:spacing w:after="0"/>
        <w:ind w:left="0"/>
        <w:jc w:val="both"/>
      </w:pPr>
      <w:r>
        <w:rPr>
          <w:rFonts w:ascii="Times New Roman"/>
          <w:b w:val="false"/>
          <w:i w:val="false"/>
          <w:color w:val="000000"/>
          <w:sz w:val="28"/>
        </w:rPr>
        <w:t xml:space="preserve">
      Перечень внутренних водных путей, открытых для судоходства, утверждается Правительством Республики Казахстан. </w:t>
      </w:r>
    </w:p>
    <w:p>
      <w:pPr>
        <w:spacing w:after="0"/>
        <w:ind w:left="0"/>
        <w:jc w:val="both"/>
      </w:pPr>
      <w:r>
        <w:rPr>
          <w:rFonts w:ascii="Times New Roman"/>
          <w:b w:val="false"/>
          <w:i w:val="false"/>
          <w:color w:val="000000"/>
          <w:sz w:val="28"/>
        </w:rPr>
        <w:t xml:space="preserve">
      2. Навигационно-гидрографическое обеспечение условий плавания судов по внутренним водным путям, за исключением участков пограничной зоны Республики Казахстан, осуществляется уполномоченным органом. </w:t>
      </w:r>
    </w:p>
    <w:p>
      <w:pPr>
        <w:spacing w:after="0"/>
        <w:ind w:left="0"/>
        <w:jc w:val="both"/>
      </w:pPr>
      <w:r>
        <w:rPr>
          <w:rFonts w:ascii="Times New Roman"/>
          <w:b w:val="false"/>
          <w:i w:val="false"/>
          <w:color w:val="000000"/>
          <w:sz w:val="28"/>
        </w:rPr>
        <w:t xml:space="preserve">
      3. Навигационно-гидрографическое обеспечение условий плавания судов по внутренним водным путям на участках пограничных зон Республики Казахстан регулируется международными договорами Республики Казахстан. </w:t>
      </w:r>
    </w:p>
    <w:p>
      <w:pPr>
        <w:spacing w:after="0"/>
        <w:ind w:left="0"/>
        <w:jc w:val="both"/>
      </w:pPr>
      <w:r>
        <w:rPr>
          <w:rFonts w:ascii="Times New Roman"/>
          <w:b/>
          <w:i w:val="false"/>
          <w:color w:val="000000"/>
          <w:sz w:val="28"/>
        </w:rPr>
        <w:t xml:space="preserve">Статья 8. Содержание внутренних водных путей </w:t>
      </w:r>
    </w:p>
    <w:p>
      <w:pPr>
        <w:spacing w:after="0"/>
        <w:ind w:left="0"/>
        <w:jc w:val="both"/>
      </w:pPr>
      <w:r>
        <w:rPr>
          <w:rFonts w:ascii="Times New Roman"/>
          <w:b w:val="false"/>
          <w:i w:val="false"/>
          <w:color w:val="000000"/>
          <w:sz w:val="28"/>
        </w:rPr>
        <w:t xml:space="preserve">
      1. Проведение путевых работ, в том числе работ по устройству и содержанию рейдов в портах, находящихся в государственной собственности и подходов к причалам этих портов, а также содержание судоходных гидротехнических сооружений и организация технологической связи организаций внутреннего водного транспорта осуществляются предприятиями уполномоченного органа. </w:t>
      </w:r>
    </w:p>
    <w:p>
      <w:pPr>
        <w:spacing w:after="0"/>
        <w:ind w:left="0"/>
        <w:jc w:val="both"/>
      </w:pPr>
      <w:r>
        <w:rPr>
          <w:rFonts w:ascii="Times New Roman"/>
          <w:b w:val="false"/>
          <w:i w:val="false"/>
          <w:color w:val="000000"/>
          <w:sz w:val="28"/>
        </w:rPr>
        <w:t xml:space="preserve">
      2. Проведение путевых работ на подходах к портам, не указанным в пункте 1 настоящей статьи, а также в пунктах отстоя обязаны осуществлять их владельцы, по согласованию с уполномоченным органом. </w:t>
      </w:r>
    </w:p>
    <w:p>
      <w:pPr>
        <w:spacing w:after="0"/>
        <w:ind w:left="0"/>
        <w:jc w:val="both"/>
      </w:pPr>
      <w:r>
        <w:rPr>
          <w:rFonts w:ascii="Times New Roman"/>
          <w:b w:val="false"/>
          <w:i w:val="false"/>
          <w:color w:val="000000"/>
          <w:sz w:val="28"/>
        </w:rPr>
        <w:t xml:space="preserve">
      3. Работы по содержанию внутренних водных путей и судоходных гидротехнических сооружений на них осуществляются без специальных разрешений на проведение путевых работ. </w:t>
      </w:r>
    </w:p>
    <w:p>
      <w:pPr>
        <w:spacing w:after="0"/>
        <w:ind w:left="0"/>
        <w:jc w:val="both"/>
      </w:pPr>
      <w:r>
        <w:rPr>
          <w:rFonts w:ascii="Times New Roman"/>
          <w:b/>
          <w:i w:val="false"/>
          <w:color w:val="000000"/>
          <w:sz w:val="28"/>
        </w:rPr>
        <w:t xml:space="preserve">Статья 9. Строительство и эксплуатация сооружений на внутренних водных путях </w:t>
      </w:r>
    </w:p>
    <w:p>
      <w:pPr>
        <w:spacing w:after="0"/>
        <w:ind w:left="0"/>
        <w:jc w:val="both"/>
      </w:pPr>
      <w:r>
        <w:rPr>
          <w:rFonts w:ascii="Times New Roman"/>
          <w:b w:val="false"/>
          <w:i w:val="false"/>
          <w:color w:val="000000"/>
          <w:sz w:val="28"/>
        </w:rPr>
        <w:t xml:space="preserve">
      1. Строительство и эксплуатация возводимых искусственных сооружений (мостов, плотин, причальных сооружений, каналов, устройств гидроэнергетики, надводных и подводных переходов, линий связи и электрических передач, трубопроводов, водозаборов и других каких-либо гидротехнических сооружений) на внутренних водных путях и проведение работ, связанных с их эксплуатацией, добыча нерудных строительных материалов осуществляются по согласованию с уполномоченным органом на транспорте. </w:t>
      </w:r>
    </w:p>
    <w:p>
      <w:pPr>
        <w:spacing w:after="0"/>
        <w:ind w:left="0"/>
        <w:jc w:val="both"/>
      </w:pPr>
      <w:r>
        <w:rPr>
          <w:rFonts w:ascii="Times New Roman"/>
          <w:b w:val="false"/>
          <w:i w:val="false"/>
          <w:color w:val="000000"/>
          <w:sz w:val="28"/>
        </w:rPr>
        <w:t xml:space="preserve">
      2. Владельцы сооружений на внутренних водных путях, в том числе и возводимых, обязаны за свой счет устанавливать по согласованию с уполномоченным органом навигационные огни и знаки, в том числе и плавучие, другое оборудование и обеспечивать их действие в целях безопасности судоходства в соответствии с требованиями государственных стандартов. </w:t>
      </w:r>
    </w:p>
    <w:p>
      <w:pPr>
        <w:spacing w:after="0"/>
        <w:ind w:left="0"/>
        <w:jc w:val="both"/>
      </w:pPr>
      <w:r>
        <w:rPr>
          <w:rFonts w:ascii="Times New Roman"/>
          <w:b w:val="false"/>
          <w:i w:val="false"/>
          <w:color w:val="000000"/>
          <w:sz w:val="28"/>
        </w:rPr>
        <w:t xml:space="preserve">
      3. Владельцы мостов и других каких-либо гидротехнических сооружений эксплуатируемых, а также возводимых на внутренних водных путях, обязаны по согласованию с уполномоченным органом обеспечить беспрепятственный и безопасный пропуск судов и других плавучих средств, а также за свой счет производить необходимые дноуглубительные и дноочистительные работы к их подходам, изготавливать, устанавливать и содержать обустройства и приспособления, необходимые для безопасного прохода судов, разводить и поднимать пролеты подъемных мостов. </w:t>
      </w:r>
    </w:p>
    <w:p>
      <w:pPr>
        <w:spacing w:after="0"/>
        <w:ind w:left="0"/>
        <w:jc w:val="both"/>
      </w:pPr>
      <w:r>
        <w:rPr>
          <w:rFonts w:ascii="Times New Roman"/>
          <w:b w:val="false"/>
          <w:i w:val="false"/>
          <w:color w:val="000000"/>
          <w:sz w:val="28"/>
        </w:rPr>
        <w:t xml:space="preserve">
      4. Владельцы гидроэлектростанций и других водонапорных гидротехнических сооружений, регулирующих уровень воды на внутренних водных путях, обязаны поддерживать согласованный с уполномоченным органом уровень воды, на участках выше и ниже таких сооружений, необходимый для беспрепятственного и безопасного судоходства. </w:t>
      </w:r>
    </w:p>
    <w:p>
      <w:pPr>
        <w:spacing w:after="0"/>
        <w:ind w:left="0"/>
        <w:jc w:val="both"/>
      </w:pPr>
      <w:r>
        <w:rPr>
          <w:rFonts w:ascii="Times New Roman"/>
          <w:b w:val="false"/>
          <w:i w:val="false"/>
          <w:color w:val="000000"/>
          <w:sz w:val="28"/>
        </w:rPr>
        <w:t xml:space="preserve">
      5. Эксплуатация сооружений, регулирующих уровень воды на внутренних водных путях, осуществляется по согласованию с уполномоченным органом. </w:t>
      </w:r>
    </w:p>
    <w:p>
      <w:pPr>
        <w:spacing w:after="0"/>
        <w:ind w:left="0"/>
        <w:jc w:val="both"/>
      </w:pPr>
      <w:r>
        <w:rPr>
          <w:rFonts w:ascii="Times New Roman"/>
          <w:b w:val="false"/>
          <w:i w:val="false"/>
          <w:color w:val="000000"/>
          <w:sz w:val="28"/>
        </w:rPr>
        <w:t xml:space="preserve">
      6. Гарантированные глубины на реках, которые используются для судоходства и которые расположены на территориях нескольких государств, устанавливаются на основе международных договоров Республики Казахстан. </w:t>
      </w:r>
    </w:p>
    <w:p>
      <w:pPr>
        <w:spacing w:after="0"/>
        <w:ind w:left="0"/>
        <w:jc w:val="both"/>
      </w:pPr>
      <w:r>
        <w:rPr>
          <w:rFonts w:ascii="Times New Roman"/>
          <w:b/>
          <w:i w:val="false"/>
          <w:color w:val="000000"/>
          <w:sz w:val="28"/>
        </w:rPr>
        <w:t xml:space="preserve">Статья 10. Пользование акваториями, береговой полосой на внутренних водных путях и земельными участками </w:t>
      </w:r>
    </w:p>
    <w:p>
      <w:pPr>
        <w:spacing w:after="0"/>
        <w:ind w:left="0"/>
        <w:jc w:val="both"/>
      </w:pPr>
      <w:r>
        <w:rPr>
          <w:rFonts w:ascii="Times New Roman"/>
          <w:b w:val="false"/>
          <w:i w:val="false"/>
          <w:color w:val="000000"/>
          <w:sz w:val="28"/>
        </w:rPr>
        <w:t xml:space="preserve">
      1. В пределах внутренних водных путей, расположенных вне территорий городских поселений, предоставляется безвозмездно в постоянное землепользование для работ, связанных с судоходством, полоса земли шириной в 20 метров от уреза воды или от бровки берега вглубь берега и проектного уровня воды на искусственно созданных внутренних водных путях. На естественных водоемах (озерах) береговая полоса определяется от края берега вглубь берега. </w:t>
      </w:r>
    </w:p>
    <w:p>
      <w:pPr>
        <w:spacing w:after="0"/>
        <w:ind w:left="0"/>
        <w:jc w:val="both"/>
      </w:pPr>
      <w:r>
        <w:rPr>
          <w:rFonts w:ascii="Times New Roman"/>
          <w:b w:val="false"/>
          <w:i w:val="false"/>
          <w:color w:val="000000"/>
          <w:sz w:val="28"/>
        </w:rPr>
        <w:t xml:space="preserve">
      Порядок пользования береговой полосой устанавливается Правительством Республики Казахстан. </w:t>
      </w:r>
    </w:p>
    <w:p>
      <w:pPr>
        <w:spacing w:after="0"/>
        <w:ind w:left="0"/>
        <w:jc w:val="both"/>
      </w:pPr>
      <w:r>
        <w:rPr>
          <w:rFonts w:ascii="Times New Roman"/>
          <w:b w:val="false"/>
          <w:i w:val="false"/>
          <w:color w:val="000000"/>
          <w:sz w:val="28"/>
        </w:rPr>
        <w:t xml:space="preserve">
      2. Предприятия уполномоченного органа имеют право: </w:t>
      </w:r>
    </w:p>
    <w:p>
      <w:pPr>
        <w:spacing w:after="0"/>
        <w:ind w:left="0"/>
        <w:jc w:val="both"/>
      </w:pPr>
      <w:r>
        <w:rPr>
          <w:rFonts w:ascii="Times New Roman"/>
          <w:b w:val="false"/>
          <w:i w:val="false"/>
          <w:color w:val="000000"/>
          <w:sz w:val="28"/>
        </w:rPr>
        <w:t xml:space="preserve">
      1) пользоваться береговой полосой для проведения работ по обеспечению судоходства и возведению строений и сооружений для этих целей; </w:t>
      </w:r>
    </w:p>
    <w:p>
      <w:pPr>
        <w:spacing w:after="0"/>
        <w:ind w:left="0"/>
        <w:jc w:val="both"/>
      </w:pPr>
      <w:r>
        <w:rPr>
          <w:rFonts w:ascii="Times New Roman"/>
          <w:b w:val="false"/>
          <w:i w:val="false"/>
          <w:color w:val="000000"/>
          <w:sz w:val="28"/>
        </w:rPr>
        <w:t xml:space="preserve">
      2) устанавливать на береговой полосе внутренних водных путей береговые средства навигационного оборудования; </w:t>
      </w:r>
    </w:p>
    <w:p>
      <w:pPr>
        <w:spacing w:after="0"/>
        <w:ind w:left="0"/>
        <w:jc w:val="both"/>
      </w:pPr>
      <w:r>
        <w:rPr>
          <w:rFonts w:ascii="Times New Roman"/>
          <w:b w:val="false"/>
          <w:i w:val="false"/>
          <w:color w:val="000000"/>
          <w:sz w:val="28"/>
        </w:rPr>
        <w:t xml:space="preserve">
      3) осуществлять рубки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 </w:t>
      </w:r>
    </w:p>
    <w:p>
      <w:pPr>
        <w:spacing w:after="0"/>
        <w:ind w:left="0"/>
        <w:jc w:val="both"/>
      </w:pPr>
      <w:r>
        <w:rPr>
          <w:rFonts w:ascii="Times New Roman"/>
          <w:b w:val="false"/>
          <w:i w:val="false"/>
          <w:color w:val="000000"/>
          <w:sz w:val="28"/>
        </w:rPr>
        <w:t xml:space="preserve">
      Установка береговых средств навигационного оборудования и прокладка просек для обеспечения их видимости могут проводиться также за пределами береговой полосы в порядке, установленном лесным и водным законодательством Республики Казахстан; </w:t>
      </w:r>
    </w:p>
    <w:p>
      <w:pPr>
        <w:spacing w:after="0"/>
        <w:ind w:left="0"/>
        <w:jc w:val="both"/>
      </w:pPr>
      <w:r>
        <w:rPr>
          <w:rFonts w:ascii="Times New Roman"/>
          <w:b w:val="false"/>
          <w:i w:val="false"/>
          <w:color w:val="000000"/>
          <w:sz w:val="28"/>
        </w:rPr>
        <w:t xml:space="preserve">
      4) использовать для проведения работ, указанных в настоящем пункте, грунт, камень, гравий, деревья и кустарники, находящиеся в пределах береговой полосы. </w:t>
      </w:r>
    </w:p>
    <w:p>
      <w:pPr>
        <w:spacing w:after="0"/>
        <w:ind w:left="0"/>
        <w:jc w:val="both"/>
      </w:pPr>
      <w:r>
        <w:rPr>
          <w:rFonts w:ascii="Times New Roman"/>
          <w:b w:val="false"/>
          <w:i w:val="false"/>
          <w:color w:val="000000"/>
          <w:sz w:val="28"/>
        </w:rPr>
        <w:t xml:space="preserve">
      3. Территориальные подразделения уполномоченного органа имеют право: </w:t>
      </w:r>
    </w:p>
    <w:p>
      <w:pPr>
        <w:spacing w:after="0"/>
        <w:ind w:left="0"/>
        <w:jc w:val="both"/>
      </w:pPr>
      <w:r>
        <w:rPr>
          <w:rFonts w:ascii="Times New Roman"/>
          <w:b w:val="false"/>
          <w:i w:val="false"/>
          <w:color w:val="000000"/>
          <w:sz w:val="28"/>
        </w:rPr>
        <w:t xml:space="preserve">
      1) разрешать устройство временных приспособлений и наплавных сооружений для причаливания, швартовки и стоянки судов и иных плавучих объектов, погрузки, разгрузки и хранения грузов, посадки на суда и высадки с судов пассажиров; </w:t>
      </w:r>
    </w:p>
    <w:p>
      <w:pPr>
        <w:spacing w:after="0"/>
        <w:ind w:left="0"/>
        <w:jc w:val="both"/>
      </w:pPr>
      <w:r>
        <w:rPr>
          <w:rFonts w:ascii="Times New Roman"/>
          <w:b w:val="false"/>
          <w:i w:val="false"/>
          <w:color w:val="000000"/>
          <w:sz w:val="28"/>
        </w:rPr>
        <w:t xml:space="preserve">
      2) разрешать строительство временных строений и проведение других необходимых работ в случаях непредвиденных зимовок судов или транспортных происшествий с судами. </w:t>
      </w:r>
    </w:p>
    <w:p>
      <w:pPr>
        <w:spacing w:after="0"/>
        <w:ind w:left="0"/>
        <w:jc w:val="both"/>
      </w:pPr>
      <w:r>
        <w:rPr>
          <w:rFonts w:ascii="Times New Roman"/>
          <w:b w:val="false"/>
          <w:i w:val="false"/>
          <w:color w:val="000000"/>
          <w:sz w:val="28"/>
        </w:rPr>
        <w:t xml:space="preserve">
      4. Лица, использующие береговую полосу внутренних водных путей для проведения временных работ, после их окончания обязаны очистить береговую полосу и обустроить ее. </w:t>
      </w:r>
    </w:p>
    <w:p>
      <w:pPr>
        <w:spacing w:after="0"/>
        <w:ind w:left="0"/>
        <w:jc w:val="both"/>
      </w:pPr>
      <w:r>
        <w:rPr>
          <w:rFonts w:ascii="Times New Roman"/>
          <w:b w:val="false"/>
          <w:i w:val="false"/>
          <w:color w:val="000000"/>
          <w:sz w:val="28"/>
        </w:rPr>
        <w:t xml:space="preserve">
      5. Установка на береговой полосе внутренних водных путей каких-либо постоянных огней, направленных в сторону судового хода, за исключением навигационных, запрещается. Владельцы временных огней должны согласовать их установку с уполномоченным органом и обеспечить ограждение таких огней со стороны судовых ходов. </w:t>
      </w:r>
    </w:p>
    <w:p>
      <w:pPr>
        <w:spacing w:after="0"/>
        <w:ind w:left="0"/>
        <w:jc w:val="both"/>
      </w:pPr>
      <w:r>
        <w:rPr>
          <w:rFonts w:ascii="Times New Roman"/>
          <w:b w:val="false"/>
          <w:i w:val="false"/>
          <w:color w:val="000000"/>
          <w:sz w:val="28"/>
        </w:rPr>
        <w:t xml:space="preserve">
      6. Не допускается использование береговой полосы для осуществления хозяйственной и иной деятельности, если такая деятельность несовместима с обеспечением безопасности судоходства. </w:t>
      </w:r>
    </w:p>
    <w:p>
      <w:pPr>
        <w:spacing w:after="0"/>
        <w:ind w:left="0"/>
        <w:jc w:val="both"/>
      </w:pPr>
      <w:r>
        <w:rPr>
          <w:rFonts w:ascii="Times New Roman"/>
          <w:b w:val="false"/>
          <w:i w:val="false"/>
          <w:color w:val="000000"/>
          <w:sz w:val="28"/>
        </w:rPr>
        <w:t xml:space="preserve">
      7. Проекты строительства или реконструкции объектов, размещаемых на береговой полосе, подлежат обязательному согласованию с уполномоченным органом. </w:t>
      </w:r>
    </w:p>
    <w:p>
      <w:pPr>
        <w:spacing w:after="0"/>
        <w:ind w:left="0"/>
        <w:jc w:val="both"/>
      </w:pPr>
      <w:r>
        <w:rPr>
          <w:rFonts w:ascii="Times New Roman"/>
          <w:b w:val="false"/>
          <w:i w:val="false"/>
          <w:color w:val="000000"/>
          <w:sz w:val="28"/>
        </w:rPr>
        <w:t xml:space="preserve">
      8. Пользование водными участками для нужд рыболовства в случае, если такие участки используются для целей судоходства, допускается по согласованию с уполномоченным органом. </w:t>
      </w:r>
    </w:p>
    <w:p>
      <w:pPr>
        <w:spacing w:after="0"/>
        <w:ind w:left="0"/>
        <w:jc w:val="both"/>
      </w:pPr>
      <w:r>
        <w:rPr>
          <w:rFonts w:ascii="Times New Roman"/>
          <w:b w:val="false"/>
          <w:i w:val="false"/>
          <w:color w:val="000000"/>
          <w:sz w:val="28"/>
        </w:rPr>
        <w:t xml:space="preserve">
      9. Отвод земельных участков, расположенных в пределах береговой полосы и выделение участков акватории внутренних водных путей, возведение на них каких-либо сооружений осуществляются в порядке, установленном законодательством Республики Казахстан по согласованию с уполномоченным органом. </w:t>
      </w:r>
    </w:p>
    <w:p>
      <w:pPr>
        <w:spacing w:after="0"/>
        <w:ind w:left="0"/>
        <w:jc w:val="both"/>
      </w:pPr>
      <w:r>
        <w:rPr>
          <w:rFonts w:ascii="Times New Roman"/>
          <w:b w:val="false"/>
          <w:i w:val="false"/>
          <w:color w:val="000000"/>
          <w:sz w:val="28"/>
        </w:rPr>
        <w:t xml:space="preserve">
      10. Береговая полоса и участок прилегающей акватории воды, предназначенной для отстоя, ремонта, строительства судов и других плавающих средств, находятся в пользовании предприятий уполномоченного органа. </w:t>
      </w:r>
    </w:p>
    <w:p>
      <w:pPr>
        <w:spacing w:after="0"/>
        <w:ind w:left="0"/>
        <w:jc w:val="both"/>
      </w:pPr>
      <w:r>
        <w:rPr>
          <w:rFonts w:ascii="Times New Roman"/>
          <w:b w:val="false"/>
          <w:i w:val="false"/>
          <w:color w:val="000000"/>
          <w:sz w:val="28"/>
        </w:rPr>
        <w:t xml:space="preserve">
      11. Пользование береговой полосой внутренних водных путей на участках пограничных зон Республики Казахстан осуществляется в соответствии с законодательством Республики Казахстан и по согласованию с Пограничной службой Комитета национальной безопасности Республики Казахстан. </w:t>
      </w:r>
    </w:p>
    <w:p>
      <w:pPr>
        <w:spacing w:after="0"/>
        <w:ind w:left="0"/>
        <w:jc w:val="both"/>
      </w:pPr>
      <w:r>
        <w:rPr>
          <w:rFonts w:ascii="Times New Roman"/>
          <w:b w:val="false"/>
          <w:i w:val="false"/>
          <w:color w:val="000000"/>
          <w:sz w:val="28"/>
        </w:rPr>
        <w:t xml:space="preserve">
      12. Запрещается оставление в акватории и на береговой полосе в пределах внутренних водных путей безнадзорных судов, сооружений, оказывающих негативное влияние на состояние внутренних водных путей и береговой полосы и (или) затрудняющих их использование. </w:t>
      </w:r>
    </w:p>
    <w:p>
      <w:pPr>
        <w:spacing w:after="0"/>
        <w:ind w:left="0"/>
        <w:jc w:val="both"/>
      </w:pPr>
      <w:r>
        <w:rPr>
          <w:rFonts w:ascii="Times New Roman"/>
          <w:b/>
          <w:i w:val="false"/>
          <w:color w:val="000000"/>
          <w:sz w:val="28"/>
        </w:rPr>
        <w:t xml:space="preserve">Статья 11. Возмещение вреда, причиненного ненадлежащими действиями на внутренних водных путях </w:t>
      </w:r>
    </w:p>
    <w:p>
      <w:pPr>
        <w:spacing w:after="0"/>
        <w:ind w:left="0"/>
        <w:jc w:val="both"/>
      </w:pPr>
      <w:r>
        <w:rPr>
          <w:rFonts w:ascii="Times New Roman"/>
          <w:b w:val="false"/>
          <w:i w:val="false"/>
          <w:color w:val="000000"/>
          <w:sz w:val="28"/>
        </w:rPr>
        <w:t xml:space="preserve">
      Вред, причиненный юридическими и физическими лицами в результате повреждения или уничтожения средств навигационного оборудования, судоходных гидротехнических сооружений, судовых ходов и других объектов подлежит возмещению в соответствии с гражданским законодательством Республики Казахстан. </w:t>
      </w:r>
    </w:p>
    <w:bookmarkStart w:name="z16" w:id="3"/>
    <w:p>
      <w:pPr>
        <w:spacing w:after="0"/>
        <w:ind w:left="0"/>
        <w:jc w:val="left"/>
      </w:pPr>
      <w:r>
        <w:rPr>
          <w:rFonts w:ascii="Times New Roman"/>
          <w:b/>
          <w:i w:val="false"/>
          <w:color w:val="000000"/>
        </w:rPr>
        <w:t xml:space="preserve"> Глава 3. Судно</w:t>
      </w:r>
    </w:p>
    <w:bookmarkEnd w:id="3"/>
    <w:p>
      <w:pPr>
        <w:spacing w:after="0"/>
        <w:ind w:left="0"/>
        <w:jc w:val="both"/>
      </w:pPr>
      <w:r>
        <w:rPr>
          <w:rFonts w:ascii="Times New Roman"/>
          <w:b/>
          <w:i w:val="false"/>
          <w:color w:val="000000"/>
          <w:sz w:val="28"/>
        </w:rPr>
        <w:t xml:space="preserve">Статья 12. Средства идентификации судна </w:t>
      </w:r>
    </w:p>
    <w:p>
      <w:pPr>
        <w:spacing w:after="0"/>
        <w:ind w:left="0"/>
        <w:jc w:val="both"/>
      </w:pPr>
      <w:r>
        <w:rPr>
          <w:rFonts w:ascii="Times New Roman"/>
          <w:b w:val="false"/>
          <w:i w:val="false"/>
          <w:color w:val="000000"/>
          <w:sz w:val="28"/>
        </w:rPr>
        <w:t xml:space="preserve">
      1. Каждое судно, подлежащее государственной регистрации в Государственном судовом реестре Республики Казахстан или судовой книге, должно иметь свое название или номер, а также пункт приписки. </w:t>
      </w:r>
    </w:p>
    <w:p>
      <w:pPr>
        <w:spacing w:after="0"/>
        <w:ind w:left="0"/>
        <w:jc w:val="both"/>
      </w:pPr>
      <w:r>
        <w:rPr>
          <w:rFonts w:ascii="Times New Roman"/>
          <w:b w:val="false"/>
          <w:i w:val="false"/>
          <w:color w:val="000000"/>
          <w:sz w:val="28"/>
        </w:rPr>
        <w:t xml:space="preserve">
      Название или номер судна присваивается его собственником в порядке, установленном уполномоченным органом. </w:t>
      </w:r>
    </w:p>
    <w:p>
      <w:pPr>
        <w:spacing w:after="0"/>
        <w:ind w:left="0"/>
        <w:jc w:val="both"/>
      </w:pPr>
      <w:r>
        <w:rPr>
          <w:rFonts w:ascii="Times New Roman"/>
          <w:b w:val="false"/>
          <w:i w:val="false"/>
          <w:color w:val="000000"/>
          <w:sz w:val="28"/>
        </w:rPr>
        <w:t xml:space="preserve">
      2. Орган, осуществляющий государственную регистрацию судна, присваивает ему идентификационный номер. </w:t>
      </w:r>
    </w:p>
    <w:p>
      <w:pPr>
        <w:spacing w:after="0"/>
        <w:ind w:left="0"/>
        <w:jc w:val="both"/>
      </w:pPr>
      <w:r>
        <w:rPr>
          <w:rFonts w:ascii="Times New Roman"/>
          <w:b w:val="false"/>
          <w:i w:val="false"/>
          <w:color w:val="000000"/>
          <w:sz w:val="28"/>
        </w:rPr>
        <w:t xml:space="preserve">
      3. Органом, осуществляющим государственную регистрацию судна,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 </w:t>
      </w:r>
    </w:p>
    <w:p>
      <w:pPr>
        <w:spacing w:after="0"/>
        <w:ind w:left="0"/>
        <w:jc w:val="both"/>
      </w:pPr>
      <w:r>
        <w:rPr>
          <w:rFonts w:ascii="Times New Roman"/>
          <w:b/>
          <w:i w:val="false"/>
          <w:color w:val="000000"/>
          <w:sz w:val="28"/>
        </w:rPr>
        <w:t xml:space="preserve">Статья 13. Судовые документы </w:t>
      </w:r>
    </w:p>
    <w:p>
      <w:pPr>
        <w:spacing w:after="0"/>
        <w:ind w:left="0"/>
        <w:jc w:val="both"/>
      </w:pPr>
      <w:r>
        <w:rPr>
          <w:rFonts w:ascii="Times New Roman"/>
          <w:b w:val="false"/>
          <w:i w:val="false"/>
          <w:color w:val="000000"/>
          <w:sz w:val="28"/>
        </w:rPr>
        <w:t xml:space="preserve">
      1. На судне, зарегистрированном в Государственном судовом реестре Республики Казахстан или судовой книге и осуществляющем судоходство по внутренним водным путям, должны находиться судовые документы, перечень которых определяется уполномоченным органом. </w:t>
      </w:r>
    </w:p>
    <w:p>
      <w:pPr>
        <w:spacing w:after="0"/>
        <w:ind w:left="0"/>
        <w:jc w:val="both"/>
      </w:pPr>
      <w:r>
        <w:rPr>
          <w:rFonts w:ascii="Times New Roman"/>
          <w:b w:val="false"/>
          <w:i w:val="false"/>
          <w:color w:val="000000"/>
          <w:sz w:val="28"/>
        </w:rPr>
        <w:t xml:space="preserve">
      2. Судовые документы должны находиться на судне в подлинниках, за исключением свидетельства о праве собственности на судно, копия которого должна быть заверена органом, выдавшим такое свидетельство, или нотариусом. </w:t>
      </w:r>
    </w:p>
    <w:p>
      <w:pPr>
        <w:spacing w:after="0"/>
        <w:ind w:left="0"/>
        <w:jc w:val="both"/>
      </w:pPr>
      <w:r>
        <w:rPr>
          <w:rFonts w:ascii="Times New Roman"/>
          <w:b w:val="false"/>
          <w:i w:val="false"/>
          <w:color w:val="000000"/>
          <w:sz w:val="28"/>
        </w:rPr>
        <w:t xml:space="preserve">
      3. На судне, выходящем в море или осуществляющем судоходство, связанное с пересечением Государственной границы Республики Казахстан, также должны находиться документы, предусмотренные международными договорами, ратифицированными Республикой Казахстан и законодательством в сфере торгового мореплавания. </w:t>
      </w:r>
    </w:p>
    <w:p>
      <w:pPr>
        <w:spacing w:after="0"/>
        <w:ind w:left="0"/>
        <w:jc w:val="both"/>
      </w:pPr>
      <w:r>
        <w:rPr>
          <w:rFonts w:ascii="Times New Roman"/>
          <w:b w:val="false"/>
          <w:i w:val="false"/>
          <w:color w:val="000000"/>
          <w:sz w:val="28"/>
        </w:rPr>
        <w:t xml:space="preserve">
      4. Суда иностранных государств, плавающие по внутренним водным путям Республики Казахстан, должны иметь документы, установленные законодательством Республики Казахстан и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xml:space="preserve">
      5. Формы судовых документов, выдача и порядок их ведения устанавливается уполномоченным органом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6. Признание судовых документов, судна, плавающего под флагом иностранного государства и заходящего в порты Республики Казахстан или совершающего проход по внутренним водным путям, осуществляется на основании законодательства Республики Казахстан и международных договоров. </w:t>
      </w:r>
    </w:p>
    <w:p>
      <w:pPr>
        <w:spacing w:after="0"/>
        <w:ind w:left="0"/>
        <w:jc w:val="both"/>
      </w:pPr>
      <w:r>
        <w:rPr>
          <w:rFonts w:ascii="Times New Roman"/>
          <w:b/>
          <w:i w:val="false"/>
          <w:color w:val="000000"/>
          <w:sz w:val="28"/>
        </w:rPr>
        <w:t xml:space="preserve">Статья 14. Право плавания под Государственным флагом Республики Казахстан </w:t>
      </w:r>
    </w:p>
    <w:p>
      <w:pPr>
        <w:spacing w:after="0"/>
        <w:ind w:left="0"/>
        <w:jc w:val="both"/>
      </w:pPr>
      <w:r>
        <w:rPr>
          <w:rFonts w:ascii="Times New Roman"/>
          <w:b w:val="false"/>
          <w:i w:val="false"/>
          <w:color w:val="000000"/>
          <w:sz w:val="28"/>
        </w:rPr>
        <w:t xml:space="preserve">
      1. Плавание судов по внутренним водным путям Республики Казахстан допускается только под Государственным флагом Республики Казахстан. Плавание судов под флагом иностранного государства, в том числе в целях транзита, по внутренним водным путям Казахстана осуществляется на основании международных договоров. </w:t>
      </w:r>
    </w:p>
    <w:p>
      <w:pPr>
        <w:spacing w:after="0"/>
        <w:ind w:left="0"/>
        <w:jc w:val="both"/>
      </w:pPr>
      <w:r>
        <w:rPr>
          <w:rFonts w:ascii="Times New Roman"/>
          <w:b w:val="false"/>
          <w:i w:val="false"/>
          <w:color w:val="000000"/>
          <w:sz w:val="28"/>
        </w:rPr>
        <w:t xml:space="preserve">
      2. Право плавания под Государственным флагом Республики Казахстан предоставляется судам, находящимся в собственности: </w:t>
      </w:r>
    </w:p>
    <w:p>
      <w:pPr>
        <w:spacing w:after="0"/>
        <w:ind w:left="0"/>
        <w:jc w:val="both"/>
      </w:pPr>
      <w:r>
        <w:rPr>
          <w:rFonts w:ascii="Times New Roman"/>
          <w:b w:val="false"/>
          <w:i w:val="false"/>
          <w:color w:val="000000"/>
          <w:sz w:val="28"/>
        </w:rPr>
        <w:t xml:space="preserve">
      1) Республики Казахстан; </w:t>
      </w:r>
    </w:p>
    <w:p>
      <w:pPr>
        <w:spacing w:after="0"/>
        <w:ind w:left="0"/>
        <w:jc w:val="both"/>
      </w:pPr>
      <w:r>
        <w:rPr>
          <w:rFonts w:ascii="Times New Roman"/>
          <w:b w:val="false"/>
          <w:i w:val="false"/>
          <w:color w:val="000000"/>
          <w:sz w:val="28"/>
        </w:rPr>
        <w:t xml:space="preserve">
      2) зарегистрированных на территории Республики Казахстан физических и юридических лиц,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 Судно, пользующееся правом плавания под Государственным флагом Республики Казахстан, обязано нести Государственный флаг Республики Казахстан. </w:t>
      </w:r>
    </w:p>
    <w:p>
      <w:pPr>
        <w:spacing w:after="0"/>
        <w:ind w:left="0"/>
        <w:jc w:val="both"/>
      </w:pPr>
      <w:r>
        <w:rPr>
          <w:rFonts w:ascii="Times New Roman"/>
          <w:b w:val="false"/>
          <w:i w:val="false"/>
          <w:color w:val="000000"/>
          <w:sz w:val="28"/>
        </w:rPr>
        <w:t xml:space="preserve">
      4. За подъем на судне Государственного флага Республики Казахстан, не пользующимся правом плавания под этим флагом, виновные лица несут ответственность, установленную законодательными актами Республики Казахстан. </w:t>
      </w:r>
    </w:p>
    <w:p>
      <w:pPr>
        <w:spacing w:after="0"/>
        <w:ind w:left="0"/>
        <w:jc w:val="both"/>
      </w:pPr>
      <w:r>
        <w:rPr>
          <w:rFonts w:ascii="Times New Roman"/>
          <w:b w:val="false"/>
          <w:i w:val="false"/>
          <w:color w:val="000000"/>
          <w:sz w:val="28"/>
        </w:rPr>
        <w:t xml:space="preserve">
      5. Право плавания под Государственным флагом Республики Казахстан возникает с момента государственной регистрации судна в Государственном судовом реестре Республики Казахстан или судовой книге. </w:t>
      </w:r>
    </w:p>
    <w:p>
      <w:pPr>
        <w:spacing w:after="0"/>
        <w:ind w:left="0"/>
        <w:jc w:val="both"/>
      </w:pPr>
      <w:r>
        <w:rPr>
          <w:rFonts w:ascii="Times New Roman"/>
          <w:b w:val="false"/>
          <w:i w:val="false"/>
          <w:color w:val="000000"/>
          <w:sz w:val="28"/>
        </w:rPr>
        <w:t xml:space="preserve">
      6. Органы, осуществляющие государственную регистрацию судов, выдают свидетельства о праве плавания под Государственным флагом Республики Казахстан. </w:t>
      </w:r>
    </w:p>
    <w:p>
      <w:pPr>
        <w:spacing w:after="0"/>
        <w:ind w:left="0"/>
        <w:jc w:val="both"/>
      </w:pPr>
      <w:r>
        <w:rPr>
          <w:rFonts w:ascii="Times New Roman"/>
          <w:b w:val="false"/>
          <w:i w:val="false"/>
          <w:color w:val="000000"/>
          <w:sz w:val="28"/>
        </w:rPr>
        <w:t xml:space="preserve">
      7. В результате государственной регистрации судна в реестре арендованных иностранных судов органом, осуществляющим государственную регистрацию судна, выдается свидетельство о праве плавания под Государственным флагом Республики Казахстан на срок, указанный в решении о временном предоставлении судну права плавания под Государственным флагом Республики Казахстан. </w:t>
      </w:r>
    </w:p>
    <w:p>
      <w:pPr>
        <w:spacing w:after="0"/>
        <w:ind w:left="0"/>
        <w:jc w:val="both"/>
      </w:pPr>
      <w:r>
        <w:rPr>
          <w:rFonts w:ascii="Times New Roman"/>
          <w:b w:val="false"/>
          <w:i w:val="false"/>
          <w:color w:val="000000"/>
          <w:sz w:val="28"/>
        </w:rPr>
        <w:t xml:space="preserve">
      8. Судно, приобретенное в собственность за пределами Республики Казахстан, пользуется правом плавания под Государственным флагом Республики Казахстан со дня выдачи консульским учреждением Республики Казахстан временного свидетельства, удостоверяющего такое право и действительного до государственной регистрации судна в Государственном судовом реестре Республики Казахстан или судовой книге, но не более одного года. </w:t>
      </w:r>
    </w:p>
    <w:p>
      <w:pPr>
        <w:spacing w:after="0"/>
        <w:ind w:left="0"/>
        <w:jc w:val="both"/>
      </w:pPr>
      <w:r>
        <w:rPr>
          <w:rFonts w:ascii="Times New Roman"/>
          <w:b w:val="false"/>
          <w:i w:val="false"/>
          <w:color w:val="000000"/>
          <w:sz w:val="28"/>
        </w:rPr>
        <w:t xml:space="preserve">
      9. В случае утраты собственником судна свидетельства о праве плавания под Государственным флагом Республики Казахстан орган, осуществляющий государственную регистрацию судна, по заявлению собственника выдает ему дубликат указанного свидетельства. Порядок выдачи дубликата свидетельства о праве плавания под Государственным флагом Республики Казахстан устанавливается правилами государственной регистрации судов. </w:t>
      </w:r>
    </w:p>
    <w:p>
      <w:pPr>
        <w:spacing w:after="0"/>
        <w:ind w:left="0"/>
        <w:jc w:val="both"/>
      </w:pPr>
      <w:r>
        <w:rPr>
          <w:rFonts w:ascii="Times New Roman"/>
          <w:b w:val="false"/>
          <w:i w:val="false"/>
          <w:color w:val="000000"/>
          <w:sz w:val="28"/>
        </w:rPr>
        <w:t xml:space="preserve">
      10. Судно утрачивает право плавания под Государственным флагом Республики Казахстан со дня исключения его из Государственного судового реестра Республики Казахстан или судовой книги. </w:t>
      </w:r>
    </w:p>
    <w:p>
      <w:pPr>
        <w:spacing w:after="0"/>
        <w:ind w:left="0"/>
        <w:jc w:val="both"/>
      </w:pPr>
      <w:r>
        <w:rPr>
          <w:rFonts w:ascii="Times New Roman"/>
          <w:b w:val="false"/>
          <w:i w:val="false"/>
          <w:color w:val="000000"/>
          <w:sz w:val="28"/>
        </w:rPr>
        <w:t xml:space="preserve">
      11. На основании решения уполномоченного органа право плавания под Государственным флагом Республики Казахстан временно может быть предоставлено зарегистрированному в судовом реестре иностранного государства судну, принятому казахстанским арендатором в аренду без экипажа (бербоут-чартер), в случае, если: </w:t>
      </w:r>
    </w:p>
    <w:p>
      <w:pPr>
        <w:spacing w:after="0"/>
        <w:ind w:left="0"/>
        <w:jc w:val="both"/>
      </w:pPr>
      <w:r>
        <w:rPr>
          <w:rFonts w:ascii="Times New Roman"/>
          <w:b w:val="false"/>
          <w:i w:val="false"/>
          <w:color w:val="000000"/>
          <w:sz w:val="28"/>
        </w:rPr>
        <w:t xml:space="preserve">
      1) арендатор отвечает требованиям, предъявляемым к собственнику судна в соответствии с пунктом 2 настоящей статьи; </w:t>
      </w:r>
    </w:p>
    <w:p>
      <w:pPr>
        <w:spacing w:after="0"/>
        <w:ind w:left="0"/>
        <w:jc w:val="both"/>
      </w:pPr>
      <w:r>
        <w:rPr>
          <w:rFonts w:ascii="Times New Roman"/>
          <w:b w:val="false"/>
          <w:i w:val="false"/>
          <w:color w:val="000000"/>
          <w:sz w:val="28"/>
        </w:rPr>
        <w:t xml:space="preserve">
      2) собственник судна дал в письменной форме согласие на перевод судна под Государственный флаг Республики Казахстан; </w:t>
      </w:r>
    </w:p>
    <w:p>
      <w:pPr>
        <w:spacing w:after="0"/>
        <w:ind w:left="0"/>
        <w:jc w:val="both"/>
      </w:pPr>
      <w:r>
        <w:rPr>
          <w:rFonts w:ascii="Times New Roman"/>
          <w:b w:val="false"/>
          <w:i w:val="false"/>
          <w:color w:val="000000"/>
          <w:sz w:val="28"/>
        </w:rPr>
        <w:t xml:space="preserve">
      3) законодательство государства собственника судна не запрещает предоставление судну права плавания под флагом иностранного государства. </w:t>
      </w:r>
    </w:p>
    <w:p>
      <w:pPr>
        <w:spacing w:after="0"/>
        <w:ind w:left="0"/>
        <w:jc w:val="both"/>
      </w:pPr>
      <w:r>
        <w:rPr>
          <w:rFonts w:ascii="Times New Roman"/>
          <w:b w:val="false"/>
          <w:i w:val="false"/>
          <w:color w:val="000000"/>
          <w:sz w:val="28"/>
        </w:rPr>
        <w:t xml:space="preserve">
      12. Право плавания под Государственным флагом Республики Казахстан может быть предоставлено судну, указанному в пункте 11 настоящей статьи, на срок, не превышающий двух лет, с правом последующего продления его через каждые два года, но не свыше срока действия договора аренды. </w:t>
      </w:r>
    </w:p>
    <w:p>
      <w:pPr>
        <w:spacing w:after="0"/>
        <w:ind w:left="0"/>
        <w:jc w:val="both"/>
      </w:pPr>
      <w:r>
        <w:rPr>
          <w:rFonts w:ascii="Times New Roman"/>
          <w:b w:val="false"/>
          <w:i w:val="false"/>
          <w:color w:val="000000"/>
          <w:sz w:val="28"/>
        </w:rPr>
        <w:t xml:space="preserve">
      13. Право плавания под Государственным флагом Республики Казахстан может быть временно приостановлено в случае передачи судна иностранному лицу в аренду без экипажа (бербоут-чартер),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w:t>
      </w:r>
    </w:p>
    <w:p>
      <w:pPr>
        <w:spacing w:after="0"/>
        <w:ind w:left="0"/>
        <w:jc w:val="both"/>
      </w:pPr>
      <w:r>
        <w:rPr>
          <w:rFonts w:ascii="Times New Roman"/>
          <w:b w:val="false"/>
          <w:i w:val="false"/>
          <w:color w:val="000000"/>
          <w:sz w:val="28"/>
        </w:rPr>
        <w:t xml:space="preserve">
      Решение о возможности перевода судна под флаг иностранного государства принимается уполномоченным органом. Срок, на который судно может быть переведено под флаг иностранного государства, определяется сроком действия договора аренды судна. </w:t>
      </w:r>
    </w:p>
    <w:bookmarkStart w:name="z20" w:id="4"/>
    <w:p>
      <w:pPr>
        <w:spacing w:after="0"/>
        <w:ind w:left="0"/>
        <w:jc w:val="left"/>
      </w:pPr>
      <w:r>
        <w:rPr>
          <w:rFonts w:ascii="Times New Roman"/>
          <w:b/>
          <w:i w:val="false"/>
          <w:color w:val="000000"/>
        </w:rPr>
        <w:t xml:space="preserve"> Глава 4. Право собственности на суда, </w:t>
      </w:r>
      <w:r>
        <w:br/>
      </w:r>
      <w:r>
        <w:rPr>
          <w:rFonts w:ascii="Times New Roman"/>
          <w:b/>
          <w:i w:val="false"/>
          <w:color w:val="000000"/>
        </w:rPr>
        <w:t>государственная регистрация судов и прав на них</w:t>
      </w:r>
    </w:p>
    <w:bookmarkEnd w:id="4"/>
    <w:p>
      <w:pPr>
        <w:spacing w:after="0"/>
        <w:ind w:left="0"/>
        <w:jc w:val="both"/>
      </w:pPr>
      <w:r>
        <w:rPr>
          <w:rFonts w:ascii="Times New Roman"/>
          <w:b/>
          <w:i w:val="false"/>
          <w:color w:val="000000"/>
          <w:sz w:val="28"/>
        </w:rPr>
        <w:t xml:space="preserve">Статья 15. Право собственности на суда </w:t>
      </w:r>
    </w:p>
    <w:p>
      <w:pPr>
        <w:spacing w:after="0"/>
        <w:ind w:left="0"/>
        <w:jc w:val="both"/>
      </w:pPr>
      <w:r>
        <w:rPr>
          <w:rFonts w:ascii="Times New Roman"/>
          <w:b w:val="false"/>
          <w:i w:val="false"/>
          <w:color w:val="000000"/>
          <w:sz w:val="28"/>
        </w:rPr>
        <w:t xml:space="preserve">
      1. Суда могут находиться в собственности государства, физических и юридических лиц Республики Казахстан, иностранных государств, иностранных физических и юридических лиц, а также лиц без гражданства, если иное не предусмотрено законодательными актами Республики Казахстан. </w:t>
      </w:r>
    </w:p>
    <w:p>
      <w:pPr>
        <w:spacing w:after="0"/>
        <w:ind w:left="0"/>
        <w:jc w:val="both"/>
      </w:pPr>
      <w:r>
        <w:rPr>
          <w:rFonts w:ascii="Times New Roman"/>
          <w:b w:val="false"/>
          <w:i w:val="false"/>
          <w:color w:val="000000"/>
          <w:sz w:val="28"/>
        </w:rPr>
        <w:t xml:space="preserve">
      2. Право собственности на судно или часть судна возникает с момента государственной регистрации такого права в Государственном судовом реестре Республики Казахстан или судовой книге и подтверждается свидетельством, выданным уполномоченным органом или его территориальными подразделениями. </w:t>
      </w:r>
    </w:p>
    <w:p>
      <w:pPr>
        <w:spacing w:after="0"/>
        <w:ind w:left="0"/>
        <w:jc w:val="both"/>
      </w:pPr>
      <w:r>
        <w:rPr>
          <w:rFonts w:ascii="Times New Roman"/>
          <w:b w:val="false"/>
          <w:i w:val="false"/>
          <w:color w:val="000000"/>
          <w:sz w:val="28"/>
        </w:rPr>
        <w:t xml:space="preserve">
      В случае утраты свидетельства о праве собственности на судно, орган, осуществивший государственную регистрацию судна, по заявлению собственника судна может выдать ему дубликат указанного документа. Порядок выдачи дубликата свидетельства о праве собственности на судно устанавливается правилами государственной регистрации судов и прав на них. </w:t>
      </w:r>
    </w:p>
    <w:p>
      <w:pPr>
        <w:spacing w:after="0"/>
        <w:ind w:left="0"/>
        <w:jc w:val="both"/>
      </w:pPr>
      <w:r>
        <w:rPr>
          <w:rFonts w:ascii="Times New Roman"/>
          <w:b w:val="false"/>
          <w:i w:val="false"/>
          <w:color w:val="000000"/>
          <w:sz w:val="28"/>
        </w:rPr>
        <w:t xml:space="preserve">
      3. Право собственности на строящееся судно может быть зарегистрировано в реестре строящихся судов при условии закладки киля или проведения подтвержденных заключением эксперта равноценных строительных работ. При регистрации права собственности на строящееся судно выдается соответствующее свидетельство. </w:t>
      </w:r>
    </w:p>
    <w:p>
      <w:pPr>
        <w:spacing w:after="0"/>
        <w:ind w:left="0"/>
        <w:jc w:val="both"/>
      </w:pPr>
      <w:r>
        <w:rPr>
          <w:rFonts w:ascii="Times New Roman"/>
          <w:b w:val="false"/>
          <w:i w:val="false"/>
          <w:color w:val="000000"/>
          <w:sz w:val="28"/>
        </w:rPr>
        <w:t xml:space="preserve">
      4. Собственник судна вправе передать его доверительному управляющему по договору доверительного управления судном для осуществления управления судном за вознаграждение в интересах собственника, если иное не предусмотрено договором. </w:t>
      </w:r>
    </w:p>
    <w:p>
      <w:pPr>
        <w:spacing w:after="0"/>
        <w:ind w:left="0"/>
        <w:jc w:val="both"/>
      </w:pPr>
      <w:r>
        <w:rPr>
          <w:rFonts w:ascii="Times New Roman"/>
          <w:b w:val="false"/>
          <w:i w:val="false"/>
          <w:color w:val="000000"/>
          <w:sz w:val="28"/>
        </w:rPr>
        <w:t xml:space="preserve">
      Передача судна в доверительное управление не влечет за собой переход права собственности на него к доверительному управляющему. </w:t>
      </w:r>
    </w:p>
    <w:p>
      <w:pPr>
        <w:spacing w:after="0"/>
        <w:ind w:left="0"/>
        <w:jc w:val="both"/>
      </w:pPr>
      <w:r>
        <w:rPr>
          <w:rFonts w:ascii="Times New Roman"/>
          <w:b w:val="false"/>
          <w:i w:val="false"/>
          <w:color w:val="000000"/>
          <w:sz w:val="28"/>
        </w:rPr>
        <w:t xml:space="preserve">
      5. Передача судна в доверительное управление подлежит обязательной регистрации в Государственном судовом реестре Республики Казахстан или судовой книге. </w:t>
      </w:r>
    </w:p>
    <w:p>
      <w:pPr>
        <w:spacing w:after="0"/>
        <w:ind w:left="0"/>
        <w:jc w:val="both"/>
      </w:pPr>
      <w:r>
        <w:rPr>
          <w:rFonts w:ascii="Times New Roman"/>
          <w:b w:val="false"/>
          <w:i w:val="false"/>
          <w:color w:val="000000"/>
          <w:sz w:val="28"/>
        </w:rPr>
        <w:t xml:space="preserve">
      6. Доверительным управляющим может быть лицо, компетентное в области управления судами и их эксплуатации. </w:t>
      </w:r>
    </w:p>
    <w:p>
      <w:pPr>
        <w:spacing w:after="0"/>
        <w:ind w:left="0"/>
        <w:jc w:val="both"/>
      </w:pPr>
      <w:r>
        <w:rPr>
          <w:rFonts w:ascii="Times New Roman"/>
          <w:b/>
          <w:i w:val="false"/>
          <w:color w:val="000000"/>
          <w:sz w:val="28"/>
        </w:rPr>
        <w:t xml:space="preserve">Статья 16. Государственная регистрация судна и прав на него </w:t>
      </w:r>
    </w:p>
    <w:p>
      <w:pPr>
        <w:spacing w:after="0"/>
        <w:ind w:left="0"/>
        <w:jc w:val="both"/>
      </w:pPr>
      <w:r>
        <w:rPr>
          <w:rFonts w:ascii="Times New Roman"/>
          <w:b w:val="false"/>
          <w:i w:val="false"/>
          <w:color w:val="000000"/>
          <w:sz w:val="28"/>
        </w:rPr>
        <w:t xml:space="preserve">
      1. Судно подлежит государственной регистрации в Государственном судовом реестре Республики Казахстан или судовой книге. </w:t>
      </w:r>
    </w:p>
    <w:p>
      <w:pPr>
        <w:spacing w:after="0"/>
        <w:ind w:left="0"/>
        <w:jc w:val="both"/>
      </w:pPr>
      <w:r>
        <w:rPr>
          <w:rFonts w:ascii="Times New Roman"/>
          <w:b w:val="false"/>
          <w:i w:val="false"/>
          <w:color w:val="000000"/>
          <w:sz w:val="28"/>
        </w:rPr>
        <w:t xml:space="preserve">
      2. Судно, которому в соответствии с пунктом 11 статьи 14 настоящего Закона временно предоставлено право плавания под Государственным флагом Республики Казахстан, подлежит государственной регистрации в реестре арендованных иностранных судов. </w:t>
      </w:r>
    </w:p>
    <w:p>
      <w:pPr>
        <w:spacing w:after="0"/>
        <w:ind w:left="0"/>
        <w:jc w:val="both"/>
      </w:pPr>
      <w:r>
        <w:rPr>
          <w:rFonts w:ascii="Times New Roman"/>
          <w:b w:val="false"/>
          <w:i w:val="false"/>
          <w:color w:val="000000"/>
          <w:sz w:val="28"/>
        </w:rPr>
        <w:t xml:space="preserve">
      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 </w:t>
      </w:r>
    </w:p>
    <w:p>
      <w:pPr>
        <w:spacing w:after="0"/>
        <w:ind w:left="0"/>
        <w:jc w:val="both"/>
      </w:pPr>
      <w:r>
        <w:rPr>
          <w:rFonts w:ascii="Times New Roman"/>
          <w:b w:val="false"/>
          <w:i w:val="false"/>
          <w:color w:val="000000"/>
          <w:sz w:val="28"/>
        </w:rPr>
        <w:t xml:space="preserve">
      4. За государственную регистрацию (перерегистрацию) судна взимаются сборы в порядке и размерах, установленных налоговым законодательством Республики Казахстан. </w:t>
      </w:r>
    </w:p>
    <w:p>
      <w:pPr>
        <w:spacing w:after="0"/>
        <w:ind w:left="0"/>
        <w:jc w:val="both"/>
      </w:pPr>
      <w:r>
        <w:rPr>
          <w:rFonts w:ascii="Times New Roman"/>
          <w:b w:val="false"/>
          <w:i w:val="false"/>
          <w:color w:val="000000"/>
          <w:sz w:val="28"/>
        </w:rPr>
        <w:t xml:space="preserve">
      5. Государственная регистрация самоходных судов внутреннего плавания с главными двигателями, мощностью не менее чем 55 киловатт и несамоходных судов, вместимостью не менее чем 80 тонн, а также любых пассажирских и наливных судов в Государственном судовом реестре Республики Казахстан осуществляется уполномоченным органом. </w:t>
      </w:r>
    </w:p>
    <w:p>
      <w:pPr>
        <w:spacing w:after="0"/>
        <w:ind w:left="0"/>
        <w:jc w:val="both"/>
      </w:pPr>
      <w:r>
        <w:rPr>
          <w:rFonts w:ascii="Times New Roman"/>
          <w:b w:val="false"/>
          <w:i w:val="false"/>
          <w:color w:val="000000"/>
          <w:sz w:val="28"/>
        </w:rPr>
        <w:t xml:space="preserve">
      6. Уполномоченный орган осуществляет также государственную регистрацию в судовой книге спортивных парусных и прогулочных парусных судов независимо от наличия и мощности главных двигателей и вместимости таких судов, других спортивных и прогулочных судов, независимо от количества пассажиров на них, в том числе спортивных и прогулочных самоходных судов с главными двигателями мощностью не менее чем 55 киловатт, спортивных и прогулочных несамоходных судов вместимостью не менее чем 80 тонн. </w:t>
      </w:r>
    </w:p>
    <w:p>
      <w:pPr>
        <w:spacing w:after="0"/>
        <w:ind w:left="0"/>
        <w:jc w:val="both"/>
      </w:pPr>
      <w:r>
        <w:rPr>
          <w:rFonts w:ascii="Times New Roman"/>
          <w:b w:val="false"/>
          <w:i w:val="false"/>
          <w:color w:val="000000"/>
          <w:sz w:val="28"/>
        </w:rPr>
        <w:t xml:space="preserve">
      7. Орган, осуществляющий государственную регистрацию судна и прав на него, отказывает в государственной регистрации, если: </w:t>
      </w:r>
    </w:p>
    <w:p>
      <w:pPr>
        <w:spacing w:after="0"/>
        <w:ind w:left="0"/>
        <w:jc w:val="both"/>
      </w:pPr>
      <w:r>
        <w:rPr>
          <w:rFonts w:ascii="Times New Roman"/>
          <w:b w:val="false"/>
          <w:i w:val="false"/>
          <w:color w:val="000000"/>
          <w:sz w:val="28"/>
        </w:rPr>
        <w:t xml:space="preserve">
      1) заявление о государственной регистрации судна подало ненадлежащее лицо; </w:t>
      </w:r>
    </w:p>
    <w:p>
      <w:pPr>
        <w:spacing w:after="0"/>
        <w:ind w:left="0"/>
        <w:jc w:val="both"/>
      </w:pPr>
      <w:r>
        <w:rPr>
          <w:rFonts w:ascii="Times New Roman"/>
          <w:b w:val="false"/>
          <w:i w:val="false"/>
          <w:color w:val="000000"/>
          <w:sz w:val="28"/>
        </w:rPr>
        <w:t xml:space="preserve">
      2) формы и содержание документов, представленных для государственной регистрации судна, не соответствуют требованиям, установленным в правилах регистрации судов и прав на них. </w:t>
      </w:r>
    </w:p>
    <w:p>
      <w:pPr>
        <w:spacing w:after="0"/>
        <w:ind w:left="0"/>
        <w:jc w:val="both"/>
      </w:pPr>
      <w:r>
        <w:rPr>
          <w:rFonts w:ascii="Times New Roman"/>
          <w:b w:val="false"/>
          <w:i w:val="false"/>
          <w:color w:val="000000"/>
          <w:sz w:val="28"/>
        </w:rPr>
        <w:t xml:space="preserve">
      8. Отказ в государственной регистрации судна может быть обжалован заинтересованным лицом в судебном порядке. </w:t>
      </w:r>
    </w:p>
    <w:p>
      <w:pPr>
        <w:spacing w:after="0"/>
        <w:ind w:left="0"/>
        <w:jc w:val="both"/>
      </w:pPr>
      <w:r>
        <w:rPr>
          <w:rFonts w:ascii="Times New Roman"/>
          <w:b w:val="false"/>
          <w:i w:val="false"/>
          <w:color w:val="000000"/>
          <w:sz w:val="28"/>
        </w:rPr>
        <w:t xml:space="preserve">
      9. Право собственности на судно не может быть зарегистрировано в Государственном судовом реестре Республики Казахстан, если оно зарегистрировано в судовом реестре иностранного государства. В этом случае, для регистрации права собственности на судно в Государственном судовом реестре Республики Казахстан, собственником должна быть предъявлена выписка об исключении судна из судового реестра иностранного государства. </w:t>
      </w:r>
    </w:p>
    <w:p>
      <w:pPr>
        <w:spacing w:after="0"/>
        <w:ind w:left="0"/>
        <w:jc w:val="both"/>
      </w:pPr>
      <w:r>
        <w:rPr>
          <w:rFonts w:ascii="Times New Roman"/>
          <w:b w:val="false"/>
          <w:i w:val="false"/>
          <w:color w:val="000000"/>
          <w:sz w:val="28"/>
        </w:rPr>
        <w:t xml:space="preserve">
      10. Судно, зарегистрированное в судовом реестре иностранного государства, подлежит государственной регистрации в реестре арендованных иностранных судов в течение месяца со дня принятия решения о временном предоставлении такому судну права плавания под Государственным флагом Республики Казахстан в соответствии с пунктом 9 статьи 14 настоящего Закона. </w:t>
      </w:r>
    </w:p>
    <w:p>
      <w:pPr>
        <w:spacing w:after="0"/>
        <w:ind w:left="0"/>
        <w:jc w:val="both"/>
      </w:pPr>
      <w:r>
        <w:rPr>
          <w:rFonts w:ascii="Times New Roman"/>
          <w:b/>
          <w:i w:val="false"/>
          <w:color w:val="000000"/>
          <w:sz w:val="28"/>
        </w:rPr>
        <w:t xml:space="preserve">Статья 17. Основания государственной регистрации судна и прав на него </w:t>
      </w:r>
    </w:p>
    <w:p>
      <w:pPr>
        <w:spacing w:after="0"/>
        <w:ind w:left="0"/>
        <w:jc w:val="both"/>
      </w:pPr>
      <w:r>
        <w:rPr>
          <w:rFonts w:ascii="Times New Roman"/>
          <w:b w:val="false"/>
          <w:i w:val="false"/>
          <w:color w:val="000000"/>
          <w:sz w:val="28"/>
        </w:rPr>
        <w:t xml:space="preserve">
      Основаниями государственной регистрации судна и прав на него являются: </w:t>
      </w:r>
    </w:p>
    <w:p>
      <w:pPr>
        <w:spacing w:after="0"/>
        <w:ind w:left="0"/>
        <w:jc w:val="both"/>
      </w:pPr>
      <w:r>
        <w:rPr>
          <w:rFonts w:ascii="Times New Roman"/>
          <w:b w:val="false"/>
          <w:i w:val="false"/>
          <w:color w:val="000000"/>
          <w:sz w:val="28"/>
        </w:rPr>
        <w:t xml:space="preserve">
      1) акты, изданные государственными органами в пределах их компетенции; </w:t>
      </w:r>
    </w:p>
    <w:p>
      <w:pPr>
        <w:spacing w:after="0"/>
        <w:ind w:left="0"/>
        <w:jc w:val="both"/>
      </w:pPr>
      <w:r>
        <w:rPr>
          <w:rFonts w:ascii="Times New Roman"/>
          <w:b w:val="false"/>
          <w:i w:val="false"/>
          <w:color w:val="000000"/>
          <w:sz w:val="28"/>
        </w:rPr>
        <w:t xml:space="preserve">
      2) договоры и другие сделки в отношении судна, совершенные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 свидетельство о праве на наследство; </w:t>
      </w:r>
    </w:p>
    <w:p>
      <w:pPr>
        <w:spacing w:after="0"/>
        <w:ind w:left="0"/>
        <w:jc w:val="both"/>
      </w:pPr>
      <w:r>
        <w:rPr>
          <w:rFonts w:ascii="Times New Roman"/>
          <w:b w:val="false"/>
          <w:i w:val="false"/>
          <w:color w:val="000000"/>
          <w:sz w:val="28"/>
        </w:rPr>
        <w:t xml:space="preserve">
      4) вступившее в законную силу решение суда; </w:t>
      </w:r>
    </w:p>
    <w:p>
      <w:pPr>
        <w:spacing w:after="0"/>
        <w:ind w:left="0"/>
        <w:jc w:val="both"/>
      </w:pPr>
      <w:r>
        <w:rPr>
          <w:rFonts w:ascii="Times New Roman"/>
          <w:b w:val="false"/>
          <w:i w:val="false"/>
          <w:color w:val="000000"/>
          <w:sz w:val="28"/>
        </w:rPr>
        <w:t xml:space="preserve">
      5) свидетельства о праве на судно, выданное в порядке, установленном законодательством Республики Казахстан. </w:t>
      </w:r>
    </w:p>
    <w:p>
      <w:pPr>
        <w:spacing w:after="0"/>
        <w:ind w:left="0"/>
        <w:jc w:val="both"/>
      </w:pPr>
      <w:r>
        <w:rPr>
          <w:rFonts w:ascii="Times New Roman"/>
          <w:b/>
          <w:i w:val="false"/>
          <w:color w:val="000000"/>
          <w:sz w:val="28"/>
        </w:rPr>
        <w:t xml:space="preserve">Статья 18. Перечень документов, необходимых для государственной регистрации судна </w:t>
      </w:r>
    </w:p>
    <w:p>
      <w:pPr>
        <w:spacing w:after="0"/>
        <w:ind w:left="0"/>
        <w:jc w:val="both"/>
      </w:pPr>
      <w:r>
        <w:rPr>
          <w:rFonts w:ascii="Times New Roman"/>
          <w:b w:val="false"/>
          <w:i w:val="false"/>
          <w:color w:val="000000"/>
          <w:sz w:val="28"/>
        </w:rPr>
        <w:t xml:space="preserve">
      1. К заявлению о государственной регистрации судна должны быть приложены следующие документы: </w:t>
      </w:r>
    </w:p>
    <w:p>
      <w:pPr>
        <w:spacing w:after="0"/>
        <w:ind w:left="0"/>
        <w:jc w:val="both"/>
      </w:pPr>
      <w:r>
        <w:rPr>
          <w:rFonts w:ascii="Times New Roman"/>
          <w:b w:val="false"/>
          <w:i w:val="false"/>
          <w:color w:val="000000"/>
          <w:sz w:val="28"/>
        </w:rPr>
        <w:t xml:space="preserve">
      1) анкета; </w:t>
      </w:r>
    </w:p>
    <w:p>
      <w:pPr>
        <w:spacing w:after="0"/>
        <w:ind w:left="0"/>
        <w:jc w:val="both"/>
      </w:pPr>
      <w:r>
        <w:rPr>
          <w:rFonts w:ascii="Times New Roman"/>
          <w:b w:val="false"/>
          <w:i w:val="false"/>
          <w:color w:val="000000"/>
          <w:sz w:val="28"/>
        </w:rPr>
        <w:t xml:space="preserve">
      2) документ, подтверждающий право собственности на судно; </w:t>
      </w:r>
    </w:p>
    <w:p>
      <w:pPr>
        <w:spacing w:after="0"/>
        <w:ind w:left="0"/>
        <w:jc w:val="both"/>
      </w:pPr>
      <w:r>
        <w:rPr>
          <w:rFonts w:ascii="Times New Roman"/>
          <w:b w:val="false"/>
          <w:i w:val="false"/>
          <w:color w:val="000000"/>
          <w:sz w:val="28"/>
        </w:rPr>
        <w:t xml:space="preserve">
      3) свидетельство о годности к плаванию; </w:t>
      </w:r>
    </w:p>
    <w:p>
      <w:pPr>
        <w:spacing w:after="0"/>
        <w:ind w:left="0"/>
        <w:jc w:val="both"/>
      </w:pPr>
      <w:r>
        <w:rPr>
          <w:rFonts w:ascii="Times New Roman"/>
          <w:b w:val="false"/>
          <w:i w:val="false"/>
          <w:color w:val="000000"/>
          <w:sz w:val="28"/>
        </w:rPr>
        <w:t xml:space="preserve">
      4) мерительные свидетельства (для судов смешанного (река-море) плавания); </w:t>
      </w:r>
    </w:p>
    <w:p>
      <w:pPr>
        <w:spacing w:after="0"/>
        <w:ind w:left="0"/>
        <w:jc w:val="both"/>
      </w:pPr>
      <w:r>
        <w:rPr>
          <w:rFonts w:ascii="Times New Roman"/>
          <w:b w:val="false"/>
          <w:i w:val="false"/>
          <w:color w:val="000000"/>
          <w:sz w:val="28"/>
        </w:rPr>
        <w:t xml:space="preserve">
      5) классификационное свидетельство; </w:t>
      </w:r>
    </w:p>
    <w:p>
      <w:pPr>
        <w:spacing w:after="0"/>
        <w:ind w:left="0"/>
        <w:jc w:val="both"/>
      </w:pPr>
      <w:r>
        <w:rPr>
          <w:rFonts w:ascii="Times New Roman"/>
          <w:b w:val="false"/>
          <w:i w:val="false"/>
          <w:color w:val="000000"/>
          <w:sz w:val="28"/>
        </w:rPr>
        <w:t xml:space="preserve">
      6) документ, подтверждающий уплату в бюджет суммы сбора за государственную регистрацию морских, речных и маломерных судов; </w:t>
      </w:r>
    </w:p>
    <w:p>
      <w:pPr>
        <w:spacing w:after="0"/>
        <w:ind w:left="0"/>
        <w:jc w:val="both"/>
      </w:pPr>
      <w:r>
        <w:rPr>
          <w:rFonts w:ascii="Times New Roman"/>
          <w:b w:val="false"/>
          <w:i w:val="false"/>
          <w:color w:val="000000"/>
          <w:sz w:val="28"/>
        </w:rPr>
        <w:t xml:space="preserve">
      7) пассажирское свидетельство (для пассажирского судна). </w:t>
      </w:r>
    </w:p>
    <w:p>
      <w:pPr>
        <w:spacing w:after="0"/>
        <w:ind w:left="0"/>
        <w:jc w:val="both"/>
      </w:pPr>
      <w:r>
        <w:rPr>
          <w:rFonts w:ascii="Times New Roman"/>
          <w:b w:val="false"/>
          <w:i w:val="false"/>
          <w:color w:val="000000"/>
          <w:sz w:val="28"/>
        </w:rPr>
        <w:t xml:space="preserve">
      2. При государственной регистрации судна, которому временно предоставлено право плавания под Государственным флагом Республики Казахстан, к заявлению арендатора судна о государственной регистрации судна, кроме документов, указанных в пункте 1 настоящей статьи, дополнительно представляются следующие документы: </w:t>
      </w:r>
    </w:p>
    <w:p>
      <w:pPr>
        <w:spacing w:after="0"/>
        <w:ind w:left="0"/>
        <w:jc w:val="both"/>
      </w:pPr>
      <w:r>
        <w:rPr>
          <w:rFonts w:ascii="Times New Roman"/>
          <w:b w:val="false"/>
          <w:i w:val="false"/>
          <w:color w:val="000000"/>
          <w:sz w:val="28"/>
        </w:rPr>
        <w:t xml:space="preserve">
      1) нотариально заверенная копия договора аренды; </w:t>
      </w:r>
    </w:p>
    <w:p>
      <w:pPr>
        <w:spacing w:after="0"/>
        <w:ind w:left="0"/>
        <w:jc w:val="both"/>
      </w:pPr>
      <w:r>
        <w:rPr>
          <w:rFonts w:ascii="Times New Roman"/>
          <w:b w:val="false"/>
          <w:i w:val="false"/>
          <w:color w:val="000000"/>
          <w:sz w:val="28"/>
        </w:rPr>
        <w:t xml:space="preserve">
      2) письменное разрешение собственника судна и залогодержателя зарегистрированной ипотеки судна или обременения на него на перевод судна под Государственный флаг Республики Казахстан; </w:t>
      </w:r>
    </w:p>
    <w:p>
      <w:pPr>
        <w:spacing w:after="0"/>
        <w:ind w:left="0"/>
        <w:jc w:val="both"/>
      </w:pPr>
      <w:r>
        <w:rPr>
          <w:rFonts w:ascii="Times New Roman"/>
          <w:b w:val="false"/>
          <w:i w:val="false"/>
          <w:color w:val="000000"/>
          <w:sz w:val="28"/>
        </w:rPr>
        <w:t xml:space="preserve">
      3) документ, подтверждающий наименование и юридический адрес либо имя и место жительства казахстанского арендатора судна по договору аренды; </w:t>
      </w:r>
    </w:p>
    <w:p>
      <w:pPr>
        <w:spacing w:after="0"/>
        <w:ind w:left="0"/>
        <w:jc w:val="both"/>
      </w:pPr>
      <w:r>
        <w:rPr>
          <w:rFonts w:ascii="Times New Roman"/>
          <w:b w:val="false"/>
          <w:i w:val="false"/>
          <w:color w:val="000000"/>
          <w:sz w:val="28"/>
        </w:rPr>
        <w:t xml:space="preserve">
      4) решение уполномоченного органа о временном предоставлении иностранному судну права плавания под Государственным флагом Республики Казахстан и об определении названия этого судна; </w:t>
      </w:r>
    </w:p>
    <w:p>
      <w:pPr>
        <w:spacing w:after="0"/>
        <w:ind w:left="0"/>
        <w:jc w:val="both"/>
      </w:pPr>
      <w:r>
        <w:rPr>
          <w:rFonts w:ascii="Times New Roman"/>
          <w:b w:val="false"/>
          <w:i w:val="false"/>
          <w:color w:val="000000"/>
          <w:sz w:val="28"/>
        </w:rPr>
        <w:t xml:space="preserve">
      5) документ, выданный компетентными властями иностранного государства, в котором зарегистрировано судно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Республики Казахстан. </w:t>
      </w:r>
    </w:p>
    <w:p>
      <w:pPr>
        <w:spacing w:after="0"/>
        <w:ind w:left="0"/>
        <w:jc w:val="both"/>
      </w:pPr>
      <w:r>
        <w:rPr>
          <w:rFonts w:ascii="Times New Roman"/>
          <w:b/>
          <w:i w:val="false"/>
          <w:color w:val="000000"/>
          <w:sz w:val="28"/>
        </w:rPr>
        <w:t xml:space="preserve">Статья 19. Исключение судна из Государственного судового реестра Республики Казахстан или судовой книги </w:t>
      </w:r>
    </w:p>
    <w:p>
      <w:pPr>
        <w:spacing w:after="0"/>
        <w:ind w:left="0"/>
        <w:jc w:val="both"/>
      </w:pPr>
      <w:r>
        <w:rPr>
          <w:rFonts w:ascii="Times New Roman"/>
          <w:b w:val="false"/>
          <w:i w:val="false"/>
          <w:color w:val="000000"/>
          <w:sz w:val="28"/>
        </w:rPr>
        <w:t xml:space="preserve">
      1. Исключению из Государственного судового реестра Республики Казахстан или судовой книги подлежит судно: </w:t>
      </w:r>
    </w:p>
    <w:p>
      <w:pPr>
        <w:spacing w:after="0"/>
        <w:ind w:left="0"/>
        <w:jc w:val="both"/>
      </w:pPr>
      <w:r>
        <w:rPr>
          <w:rFonts w:ascii="Times New Roman"/>
          <w:b w:val="false"/>
          <w:i w:val="false"/>
          <w:color w:val="000000"/>
          <w:sz w:val="28"/>
        </w:rPr>
        <w:t xml:space="preserve">
      1) погибшее или пропавшее без вести; </w:t>
      </w:r>
    </w:p>
    <w:p>
      <w:pPr>
        <w:spacing w:after="0"/>
        <w:ind w:left="0"/>
        <w:jc w:val="both"/>
      </w:pPr>
      <w:r>
        <w:rPr>
          <w:rFonts w:ascii="Times New Roman"/>
          <w:b w:val="false"/>
          <w:i w:val="false"/>
          <w:color w:val="000000"/>
          <w:sz w:val="28"/>
        </w:rPr>
        <w:t xml:space="preserve">
      2) конструктивно погибшее; </w:t>
      </w:r>
    </w:p>
    <w:p>
      <w:pPr>
        <w:spacing w:after="0"/>
        <w:ind w:left="0"/>
        <w:jc w:val="both"/>
      </w:pPr>
      <w:r>
        <w:rPr>
          <w:rFonts w:ascii="Times New Roman"/>
          <w:b w:val="false"/>
          <w:i w:val="false"/>
          <w:color w:val="000000"/>
          <w:sz w:val="28"/>
        </w:rPr>
        <w:t xml:space="preserve">
      3) утратившее качества судна в результате перестройки или других изменений; </w:t>
      </w:r>
    </w:p>
    <w:p>
      <w:pPr>
        <w:spacing w:after="0"/>
        <w:ind w:left="0"/>
        <w:jc w:val="both"/>
      </w:pPr>
      <w:r>
        <w:rPr>
          <w:rFonts w:ascii="Times New Roman"/>
          <w:b w:val="false"/>
          <w:i w:val="false"/>
          <w:color w:val="000000"/>
          <w:sz w:val="28"/>
        </w:rPr>
        <w:t xml:space="preserve">
      4) переставшее соответствовать требованиям, предусмотренным пунктом 2 статьи 14 настоящего Закона. </w:t>
      </w:r>
    </w:p>
    <w:p>
      <w:pPr>
        <w:spacing w:after="0"/>
        <w:ind w:left="0"/>
        <w:jc w:val="both"/>
      </w:pPr>
      <w:r>
        <w:rPr>
          <w:rFonts w:ascii="Times New Roman"/>
          <w:b w:val="false"/>
          <w:i w:val="false"/>
          <w:color w:val="000000"/>
          <w:sz w:val="28"/>
        </w:rPr>
        <w:t xml:space="preserve">
      2. Для исключения судна из Государственного судового реестра Республики Казахстан или судовой книги судовладелец должен подать в орган, осуществляющий государственную регистрацию судна, заявление и документы, подтверждающие обстоятельства, явившиеся основанием для такого исключения. </w:t>
      </w:r>
    </w:p>
    <w:p>
      <w:pPr>
        <w:spacing w:after="0"/>
        <w:ind w:left="0"/>
        <w:jc w:val="both"/>
      </w:pPr>
      <w:r>
        <w:rPr>
          <w:rFonts w:ascii="Times New Roman"/>
          <w:b/>
          <w:i w:val="false"/>
          <w:color w:val="000000"/>
          <w:sz w:val="28"/>
        </w:rPr>
        <w:t xml:space="preserve">Статья 20. Ответственность за использование незарегистрированного судна и нарушение правил государственной регистрации судов </w:t>
      </w:r>
    </w:p>
    <w:p>
      <w:pPr>
        <w:spacing w:after="0"/>
        <w:ind w:left="0"/>
        <w:jc w:val="both"/>
      </w:pPr>
      <w:r>
        <w:rPr>
          <w:rFonts w:ascii="Times New Roman"/>
          <w:b w:val="false"/>
          <w:i w:val="false"/>
          <w:color w:val="000000"/>
          <w:sz w:val="28"/>
        </w:rPr>
        <w:t xml:space="preserve">
      1. Суда, не зарегистрированные в установленном порядке, к плаванию не допускаются. </w:t>
      </w:r>
    </w:p>
    <w:p>
      <w:pPr>
        <w:spacing w:after="0"/>
        <w:ind w:left="0"/>
        <w:jc w:val="both"/>
      </w:pPr>
      <w:r>
        <w:rPr>
          <w:rFonts w:ascii="Times New Roman"/>
          <w:b w:val="false"/>
          <w:i w:val="false"/>
          <w:color w:val="000000"/>
          <w:sz w:val="28"/>
        </w:rPr>
        <w:t xml:space="preserve">
      2. Лицо, использующее незарегистрированное судно, либо зарегистрировавшее его с нарушением правил государственной регистрации судов, несет ответственность в соответствии с действующим законодательством Республики Казахстан. </w:t>
      </w:r>
    </w:p>
    <w:p>
      <w:pPr>
        <w:spacing w:after="0"/>
        <w:ind w:left="0"/>
        <w:jc w:val="both"/>
      </w:pPr>
      <w:r>
        <w:rPr>
          <w:rFonts w:ascii="Times New Roman"/>
          <w:b/>
          <w:i w:val="false"/>
          <w:color w:val="000000"/>
          <w:sz w:val="28"/>
        </w:rPr>
        <w:t xml:space="preserve">Статья 21. Арест и принудительная продажа судна </w:t>
      </w:r>
    </w:p>
    <w:p>
      <w:pPr>
        <w:spacing w:after="0"/>
        <w:ind w:left="0"/>
        <w:jc w:val="both"/>
      </w:pPr>
      <w:r>
        <w:rPr>
          <w:rFonts w:ascii="Times New Roman"/>
          <w:b w:val="false"/>
          <w:i w:val="false"/>
          <w:color w:val="000000"/>
          <w:sz w:val="28"/>
        </w:rPr>
        <w:t xml:space="preserve">
      В случае, если судом принято определение об обеспечении иска в виде наложения ареста на судно или судно принудительно продано в порядке исполнительного производства, соответствующая запись вносится в Государственный судовой реестр Республики Казахстан органом, осуществляющим государственную регистрацию судов. Собственник судна должен быть проинформирован органом, осуществляющим государственную регистрацию судов, о наложении на судно или снятии с судна мер по обеспечению иска. </w:t>
      </w:r>
    </w:p>
    <w:bookmarkStart w:name="z28" w:id="5"/>
    <w:p>
      <w:pPr>
        <w:spacing w:after="0"/>
        <w:ind w:left="0"/>
        <w:jc w:val="left"/>
      </w:pPr>
      <w:r>
        <w:rPr>
          <w:rFonts w:ascii="Times New Roman"/>
          <w:b/>
          <w:i w:val="false"/>
          <w:color w:val="000000"/>
        </w:rPr>
        <w:t xml:space="preserve"> Глава 5. Залог судна внутреннего водного плавания. </w:t>
      </w:r>
      <w:r>
        <w:br/>
      </w:r>
      <w:r>
        <w:rPr>
          <w:rFonts w:ascii="Times New Roman"/>
          <w:b/>
          <w:i w:val="false"/>
          <w:color w:val="000000"/>
        </w:rPr>
        <w:t>Ипотека судна или строящегося судна</w:t>
      </w:r>
    </w:p>
    <w:bookmarkEnd w:id="5"/>
    <w:p>
      <w:pPr>
        <w:spacing w:after="0"/>
        <w:ind w:left="0"/>
        <w:jc w:val="both"/>
      </w:pPr>
      <w:r>
        <w:rPr>
          <w:rFonts w:ascii="Times New Roman"/>
          <w:b/>
          <w:i w:val="false"/>
          <w:color w:val="000000"/>
          <w:sz w:val="28"/>
        </w:rPr>
        <w:t xml:space="preserve">Статья 22. Залог судна внутреннего водного плавания, ипотека судна или строящегося судна </w:t>
      </w:r>
    </w:p>
    <w:p>
      <w:pPr>
        <w:spacing w:after="0"/>
        <w:ind w:left="0"/>
        <w:jc w:val="both"/>
      </w:pPr>
      <w:r>
        <w:rPr>
          <w:rFonts w:ascii="Times New Roman"/>
          <w:b w:val="false"/>
          <w:i w:val="false"/>
          <w:color w:val="000000"/>
          <w:sz w:val="28"/>
        </w:rPr>
        <w:t xml:space="preserve">
      Залог судна внутреннего водного плавания, ипотека судна или строящегося судна осуществляется в порядке, установленном законодательным актом Республики Казахстан в сфере торгового мореплавания. </w:t>
      </w:r>
    </w:p>
    <w:bookmarkStart w:name="z30" w:id="6"/>
    <w:p>
      <w:pPr>
        <w:spacing w:after="0"/>
        <w:ind w:left="0"/>
        <w:jc w:val="left"/>
      </w:pPr>
      <w:r>
        <w:rPr>
          <w:rFonts w:ascii="Times New Roman"/>
          <w:b/>
          <w:i w:val="false"/>
          <w:color w:val="000000"/>
        </w:rPr>
        <w:t xml:space="preserve"> Глава 6. Экипаж судна</w:t>
      </w:r>
    </w:p>
    <w:bookmarkEnd w:id="6"/>
    <w:p>
      <w:pPr>
        <w:spacing w:after="0"/>
        <w:ind w:left="0"/>
        <w:jc w:val="both"/>
      </w:pPr>
      <w:r>
        <w:rPr>
          <w:rFonts w:ascii="Times New Roman"/>
          <w:b/>
          <w:i w:val="false"/>
          <w:color w:val="000000"/>
          <w:sz w:val="28"/>
        </w:rPr>
        <w:t xml:space="preserve">Статья 23. Состав экипажа судна </w:t>
      </w:r>
    </w:p>
    <w:p>
      <w:pPr>
        <w:spacing w:after="0"/>
        <w:ind w:left="0"/>
        <w:jc w:val="both"/>
      </w:pPr>
      <w:r>
        <w:rPr>
          <w:rFonts w:ascii="Times New Roman"/>
          <w:b w:val="false"/>
          <w:i w:val="false"/>
          <w:color w:val="000000"/>
          <w:sz w:val="28"/>
        </w:rPr>
        <w:t xml:space="preserve">
      1. Экипаж судна состоит из лиц командного состава судна, судовой команды, а на пассажирских судах - также персонала, обслуживающего пассажиров судна. </w:t>
      </w:r>
    </w:p>
    <w:p>
      <w:pPr>
        <w:spacing w:after="0"/>
        <w:ind w:left="0"/>
        <w:jc w:val="both"/>
      </w:pPr>
      <w:r>
        <w:rPr>
          <w:rFonts w:ascii="Times New Roman"/>
          <w:b w:val="false"/>
          <w:i w:val="false"/>
          <w:color w:val="000000"/>
          <w:sz w:val="28"/>
        </w:rPr>
        <w:t xml:space="preserve">
      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 </w:t>
      </w:r>
    </w:p>
    <w:p>
      <w:pPr>
        <w:spacing w:after="0"/>
        <w:ind w:left="0"/>
        <w:jc w:val="both"/>
      </w:pPr>
      <w:r>
        <w:rPr>
          <w:rFonts w:ascii="Times New Roman"/>
          <w:b w:val="false"/>
          <w:i w:val="false"/>
          <w:color w:val="000000"/>
          <w:sz w:val="28"/>
        </w:rPr>
        <w:t xml:space="preserve">
      3. Судовая команда состоит из работающих на судне лиц, не относящихся к командному составу судна и персоналу, обслуживающему пассажиров судна. </w:t>
      </w:r>
    </w:p>
    <w:p>
      <w:pPr>
        <w:spacing w:after="0"/>
        <w:ind w:left="0"/>
        <w:jc w:val="both"/>
      </w:pPr>
      <w:r>
        <w:rPr>
          <w:rFonts w:ascii="Times New Roman"/>
          <w:b w:val="false"/>
          <w:i w:val="false"/>
          <w:color w:val="000000"/>
          <w:sz w:val="28"/>
        </w:rPr>
        <w:t xml:space="preserve">
      4. Минимальный состав экипажа самоходного транспортного судна в соответствии с требованиями эксплуатации судна определенного типа устанавливается уполномоченным органом. </w:t>
      </w:r>
    </w:p>
    <w:p>
      <w:pPr>
        <w:spacing w:after="0"/>
        <w:ind w:left="0"/>
        <w:jc w:val="both"/>
      </w:pPr>
      <w:r>
        <w:rPr>
          <w:rFonts w:ascii="Times New Roman"/>
          <w:b w:val="false"/>
          <w:i w:val="false"/>
          <w:color w:val="000000"/>
          <w:sz w:val="28"/>
        </w:rPr>
        <w:t xml:space="preserve">
      5. Лица, входящие в состав экипажа судна, должны быть включены в список членов экипажа судна (судовая роль), ведение которого является обязанностью капитана судна. </w:t>
      </w:r>
    </w:p>
    <w:p>
      <w:pPr>
        <w:spacing w:after="0"/>
        <w:ind w:left="0"/>
        <w:jc w:val="both"/>
      </w:pPr>
      <w:r>
        <w:rPr>
          <w:rFonts w:ascii="Times New Roman"/>
          <w:b/>
          <w:i w:val="false"/>
          <w:color w:val="000000"/>
          <w:sz w:val="28"/>
        </w:rPr>
        <w:t xml:space="preserve">Статья 24. Требования, предъявляемые к членам экипажа судна </w:t>
      </w:r>
    </w:p>
    <w:p>
      <w:pPr>
        <w:spacing w:after="0"/>
        <w:ind w:left="0"/>
        <w:jc w:val="both"/>
      </w:pPr>
      <w:r>
        <w:rPr>
          <w:rFonts w:ascii="Times New Roman"/>
          <w:b w:val="false"/>
          <w:i w:val="false"/>
          <w:color w:val="000000"/>
          <w:sz w:val="28"/>
        </w:rPr>
        <w:t xml:space="preserve">
      1. К занятию должностей членов экипажа судна допускаются лица, имеющие соответствующую квалификацию согласно правилам дипломирования членов экипажей судов, утвержденным Правительством Республики Казахстан. </w:t>
      </w:r>
    </w:p>
    <w:p>
      <w:pPr>
        <w:spacing w:after="0"/>
        <w:ind w:left="0"/>
        <w:jc w:val="both"/>
      </w:pPr>
      <w:r>
        <w:rPr>
          <w:rFonts w:ascii="Times New Roman"/>
          <w:b w:val="false"/>
          <w:i w:val="false"/>
          <w:color w:val="000000"/>
          <w:sz w:val="28"/>
        </w:rPr>
        <w:t xml:space="preserve">
      2. К работе на судне допускаются лица, имеющие заключение медицинской комиссии о пригодности к такой работе по состоянию здоровья. </w:t>
      </w:r>
    </w:p>
    <w:p>
      <w:pPr>
        <w:spacing w:after="0"/>
        <w:ind w:left="0"/>
        <w:jc w:val="both"/>
      </w:pPr>
      <w:r>
        <w:rPr>
          <w:rFonts w:ascii="Times New Roman"/>
          <w:b w:val="false"/>
          <w:i w:val="false"/>
          <w:color w:val="000000"/>
          <w:sz w:val="28"/>
        </w:rPr>
        <w:t xml:space="preserve">
      3. Иностранцы и лица без гражданства, входящие в состав экипажа судна, не могут назначаться на должности капитана судна, старшего помощника капитана судна, старшего механика и радиоспециалистов. Условия, на которых иностранцы и лица без гражданства могут входить в состав экипажа судна, определяются уполномоченным органом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4. К работе на судне, осуществляющем судоходство, связанное с пересечением Государственной границы Республики Казахстан, допускаются лица, имеющие паспорт моряка, оформленный в соответствии с требованиями законодательства Республики Казахстан. </w:t>
      </w:r>
    </w:p>
    <w:p>
      <w:pPr>
        <w:spacing w:after="0"/>
        <w:ind w:left="0"/>
        <w:jc w:val="both"/>
      </w:pPr>
      <w:r>
        <w:rPr>
          <w:rFonts w:ascii="Times New Roman"/>
          <w:b/>
          <w:i w:val="false"/>
          <w:color w:val="000000"/>
          <w:sz w:val="28"/>
        </w:rPr>
        <w:t xml:space="preserve">Статья 25. Трудовые отношения на судне </w:t>
      </w:r>
    </w:p>
    <w:p>
      <w:pPr>
        <w:spacing w:after="0"/>
        <w:ind w:left="0"/>
        <w:jc w:val="both"/>
      </w:pPr>
      <w:r>
        <w:rPr>
          <w:rFonts w:ascii="Times New Roman"/>
          <w:b w:val="false"/>
          <w:i w:val="false"/>
          <w:color w:val="000000"/>
          <w:sz w:val="28"/>
        </w:rPr>
        <w:t xml:space="preserve">
      1. Назначение членов экипажа судна осуществляется судовладельцем только с согласия капитана судна. </w:t>
      </w:r>
    </w:p>
    <w:p>
      <w:pPr>
        <w:spacing w:after="0"/>
        <w:ind w:left="0"/>
        <w:jc w:val="both"/>
      </w:pPr>
      <w:r>
        <w:rPr>
          <w:rFonts w:ascii="Times New Roman"/>
          <w:b w:val="false"/>
          <w:i w:val="false"/>
          <w:color w:val="000000"/>
          <w:sz w:val="28"/>
        </w:rPr>
        <w:t xml:space="preserve">
      2. Порядок приема на работу членов экипажа судна, их права и обязанности, условия труда и оплаты, а также порядок и основания увольнения определяются законодательством Республики Казахстан о труде, настоящим Законом и иными нормативными правовыми актами. </w:t>
      </w:r>
    </w:p>
    <w:p>
      <w:pPr>
        <w:spacing w:after="0"/>
        <w:ind w:left="0"/>
        <w:jc w:val="both"/>
      </w:pPr>
      <w:r>
        <w:rPr>
          <w:rFonts w:ascii="Times New Roman"/>
          <w:b w:val="false"/>
          <w:i w:val="false"/>
          <w:color w:val="000000"/>
          <w:sz w:val="28"/>
        </w:rPr>
        <w:t xml:space="preserve">
      3. Судовладелец обеспечивает членам экипажа судна безопасные условия труда, охрану здоровья и жизни, страхование от несчастных случаев, наличие спасательных средств, бесперебойное снабжение продовольствием и водой, наличие надлежащих помещений (кают, столовых, санитарных узлов, медицинских пунктов, помещений для отдыха), культурное и бытовое обслуживание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4. В случае гибели или причинения вреда жизни и здоровью члена экипажа судна при исполнении им служебных обязанностей судовладелец обязан возместить причиненный такому члену экипажа судна вред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5. Любой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судовладелец обязан возместить члену экипажа судна причиненный ущерб. </w:t>
      </w:r>
    </w:p>
    <w:p>
      <w:pPr>
        <w:spacing w:after="0"/>
        <w:ind w:left="0"/>
        <w:jc w:val="both"/>
      </w:pPr>
      <w:r>
        <w:rPr>
          <w:rFonts w:ascii="Times New Roman"/>
          <w:b w:val="false"/>
          <w:i w:val="false"/>
          <w:color w:val="000000"/>
          <w:sz w:val="28"/>
        </w:rPr>
        <w:t xml:space="preserve">
      Не подлежит возмещению ущерб, причиненный имуществу члена экипажа, виновного в происшествии с судном. </w:t>
      </w:r>
    </w:p>
    <w:p>
      <w:pPr>
        <w:spacing w:after="0"/>
        <w:ind w:left="0"/>
        <w:jc w:val="both"/>
      </w:pPr>
      <w:r>
        <w:rPr>
          <w:rFonts w:ascii="Times New Roman"/>
          <w:b/>
          <w:i w:val="false"/>
          <w:color w:val="000000"/>
          <w:sz w:val="28"/>
        </w:rPr>
        <w:t xml:space="preserve">Статья 26. Возвращение члена экипажа судна к месту приема его на работу </w:t>
      </w:r>
    </w:p>
    <w:p>
      <w:pPr>
        <w:spacing w:after="0"/>
        <w:ind w:left="0"/>
        <w:jc w:val="both"/>
      </w:pPr>
      <w:r>
        <w:rPr>
          <w:rFonts w:ascii="Times New Roman"/>
          <w:b w:val="false"/>
          <w:i w:val="false"/>
          <w:color w:val="000000"/>
          <w:sz w:val="28"/>
        </w:rPr>
        <w:t xml:space="preserve">
      1. Судовладелец обязан обеспечить возвращение члена экипажа судна и его личного имущества весом до 30 килограмм к месту приема члена экипажа судна на работу или в другое обусловленное сторонами место за свой счет в случае: </w:t>
      </w:r>
    </w:p>
    <w:p>
      <w:pPr>
        <w:spacing w:after="0"/>
        <w:ind w:left="0"/>
        <w:jc w:val="both"/>
      </w:pPr>
      <w:r>
        <w:rPr>
          <w:rFonts w:ascii="Times New Roman"/>
          <w:b w:val="false"/>
          <w:i w:val="false"/>
          <w:color w:val="000000"/>
          <w:sz w:val="28"/>
        </w:rPr>
        <w:t xml:space="preserve">
      1) гибели судна; </w:t>
      </w:r>
    </w:p>
    <w:p>
      <w:pPr>
        <w:spacing w:after="0"/>
        <w:ind w:left="0"/>
        <w:jc w:val="both"/>
      </w:pPr>
      <w:r>
        <w:rPr>
          <w:rFonts w:ascii="Times New Roman"/>
          <w:b w:val="false"/>
          <w:i w:val="false"/>
          <w:color w:val="000000"/>
          <w:sz w:val="28"/>
        </w:rPr>
        <w:t xml:space="preserve">
      2) болезни члена экипажа судна или получения им травмы, требующей лечения вне судна; </w:t>
      </w:r>
    </w:p>
    <w:p>
      <w:pPr>
        <w:spacing w:after="0"/>
        <w:ind w:left="0"/>
        <w:jc w:val="both"/>
      </w:pPr>
      <w:r>
        <w:rPr>
          <w:rFonts w:ascii="Times New Roman"/>
          <w:b w:val="false"/>
          <w:i w:val="false"/>
          <w:color w:val="000000"/>
          <w:sz w:val="28"/>
        </w:rPr>
        <w:t xml:space="preserve">
      3) прекращения трудового договора (контракта) в соответствии с законодательством Республики Казахстан о труде, в том числе окончания за пределами Республики Казахстан срока действия трудового договора (контракта), заключенного на определенный срок; </w:t>
      </w:r>
    </w:p>
    <w:p>
      <w:pPr>
        <w:spacing w:after="0"/>
        <w:ind w:left="0"/>
        <w:jc w:val="both"/>
      </w:pPr>
      <w:r>
        <w:rPr>
          <w:rFonts w:ascii="Times New Roman"/>
          <w:b w:val="false"/>
          <w:i w:val="false"/>
          <w:color w:val="000000"/>
          <w:sz w:val="28"/>
        </w:rPr>
        <w:t xml:space="preserve">
      4) невозможности исполнения судовладельцем своих обязанностей в отношении члена экипажа судна, предусмотренных законодательством Республики Казахстан или трудовым договором (контрактом), вследствие несостоятельности (банкротства) судовладельца, продажи судна или изменения государства регистрации судна; </w:t>
      </w:r>
    </w:p>
    <w:p>
      <w:pPr>
        <w:spacing w:after="0"/>
        <w:ind w:left="0"/>
        <w:jc w:val="both"/>
      </w:pPr>
      <w:r>
        <w:rPr>
          <w:rFonts w:ascii="Times New Roman"/>
          <w:b w:val="false"/>
          <w:i w:val="false"/>
          <w:color w:val="000000"/>
          <w:sz w:val="28"/>
        </w:rPr>
        <w:t xml:space="preserve">
      5) направления судна без согласия члена экипажа судна в зону военных действий или зону эпидемиологической опасности. </w:t>
      </w:r>
    </w:p>
    <w:p>
      <w:pPr>
        <w:spacing w:after="0"/>
        <w:ind w:left="0"/>
        <w:jc w:val="both"/>
      </w:pPr>
      <w:r>
        <w:rPr>
          <w:rFonts w:ascii="Times New Roman"/>
          <w:b w:val="false"/>
          <w:i w:val="false"/>
          <w:color w:val="000000"/>
          <w:sz w:val="28"/>
        </w:rPr>
        <w:t xml:space="preserve">
      2. В случае, если причиной возвращения члена экипажа судна к месту приема на работу является нарушение им условий трудового договора (контракта), судовладелец вправе взыскать с этого члена экипажа расходы, связанные с таким возвращением, полностью или частично в соответствии с законодательством Республики Казахстан, коллективным договором (соглашением) и трудовым договором (контрактом). </w:t>
      </w:r>
    </w:p>
    <w:p>
      <w:pPr>
        <w:spacing w:after="0"/>
        <w:ind w:left="0"/>
        <w:jc w:val="both"/>
      </w:pPr>
      <w:r>
        <w:rPr>
          <w:rFonts w:ascii="Times New Roman"/>
          <w:b/>
          <w:i w:val="false"/>
          <w:color w:val="000000"/>
          <w:sz w:val="28"/>
        </w:rPr>
        <w:t xml:space="preserve">Статья 27. Капитан судна </w:t>
      </w:r>
    </w:p>
    <w:p>
      <w:pPr>
        <w:spacing w:after="0"/>
        <w:ind w:left="0"/>
        <w:jc w:val="both"/>
      </w:pPr>
      <w:r>
        <w:rPr>
          <w:rFonts w:ascii="Times New Roman"/>
          <w:b w:val="false"/>
          <w:i w:val="false"/>
          <w:color w:val="000000"/>
          <w:sz w:val="28"/>
        </w:rPr>
        <w:t xml:space="preserve">
      1. Капитаном судна может быть гражданин Республики Казахстан, квалификационный уровень которого соответствует предъявляемым требованиям. </w:t>
      </w:r>
    </w:p>
    <w:p>
      <w:pPr>
        <w:spacing w:after="0"/>
        <w:ind w:left="0"/>
        <w:jc w:val="both"/>
      </w:pPr>
      <w:r>
        <w:rPr>
          <w:rFonts w:ascii="Times New Roman"/>
          <w:b w:val="false"/>
          <w:i w:val="false"/>
          <w:color w:val="000000"/>
          <w:sz w:val="28"/>
        </w:rPr>
        <w:t xml:space="preserve">
      Квалификационные требования к капитану судна, порядок их аттестации определяются уполномоченным органом. </w:t>
      </w:r>
    </w:p>
    <w:p>
      <w:pPr>
        <w:spacing w:after="0"/>
        <w:ind w:left="0"/>
        <w:jc w:val="both"/>
      </w:pPr>
      <w:r>
        <w:rPr>
          <w:rFonts w:ascii="Times New Roman"/>
          <w:b w:val="false"/>
          <w:i w:val="false"/>
          <w:color w:val="000000"/>
          <w:sz w:val="28"/>
        </w:rPr>
        <w:t xml:space="preserve">
      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окружающей среды, предотвращению причинения вреда судну, находящимся на судне людям и грузу. </w:t>
      </w:r>
    </w:p>
    <w:p>
      <w:pPr>
        <w:spacing w:after="0"/>
        <w:ind w:left="0"/>
        <w:jc w:val="both"/>
      </w:pPr>
      <w:r>
        <w:rPr>
          <w:rFonts w:ascii="Times New Roman"/>
          <w:b w:val="false"/>
          <w:i w:val="false"/>
          <w:color w:val="000000"/>
          <w:sz w:val="28"/>
        </w:rPr>
        <w:t xml:space="preserve">
      3. В отсутствии судовладельца, грузоотправителя или их законных представителей, капитан судна является представителем судовладельца и грузоотправителя при совершении, в случаях необходимости, сделок в отношении судна, груза или плавания судна, а также предъявлении исков, в отношении имущества, находящегося на судне. </w:t>
      </w:r>
    </w:p>
    <w:p>
      <w:pPr>
        <w:spacing w:after="0"/>
        <w:ind w:left="0"/>
        <w:jc w:val="both"/>
      </w:pPr>
      <w:r>
        <w:rPr>
          <w:rFonts w:ascii="Times New Roman"/>
          <w:b w:val="false"/>
          <w:i w:val="false"/>
          <w:color w:val="000000"/>
          <w:sz w:val="28"/>
        </w:rPr>
        <w:t xml:space="preserve">
      4. В случае,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карт маршрута следования судна, судовой печати, документов и ценностей. </w:t>
      </w:r>
    </w:p>
    <w:p>
      <w:pPr>
        <w:spacing w:after="0"/>
        <w:ind w:left="0"/>
        <w:jc w:val="both"/>
      </w:pPr>
      <w:r>
        <w:rPr>
          <w:rFonts w:ascii="Times New Roman"/>
          <w:b w:val="false"/>
          <w:i w:val="false"/>
          <w:color w:val="000000"/>
          <w:sz w:val="28"/>
        </w:rPr>
        <w:t xml:space="preserve">
      5. Судовладелец не несет ответственность за нарушение капитаном судна обязанностей, предусмотренных пунктом 4 настоящей статьи. </w:t>
      </w:r>
    </w:p>
    <w:p>
      <w:pPr>
        <w:spacing w:after="0"/>
        <w:ind w:left="0"/>
        <w:jc w:val="both"/>
      </w:pPr>
      <w:r>
        <w:rPr>
          <w:rFonts w:ascii="Times New Roman"/>
          <w:b/>
          <w:i w:val="false"/>
          <w:color w:val="000000"/>
          <w:sz w:val="28"/>
        </w:rPr>
        <w:t xml:space="preserve">Статья 28. Права и обязанности капитана судна </w:t>
      </w:r>
    </w:p>
    <w:p>
      <w:pPr>
        <w:spacing w:after="0"/>
        <w:ind w:left="0"/>
        <w:jc w:val="both"/>
      </w:pPr>
      <w:r>
        <w:rPr>
          <w:rFonts w:ascii="Times New Roman"/>
          <w:b w:val="false"/>
          <w:i w:val="false"/>
          <w:color w:val="000000"/>
          <w:sz w:val="28"/>
        </w:rPr>
        <w:t xml:space="preserve">
      1. Капитан судна обязан, если он может сделать это без серьезной опасности для своего судна и находящихся на нем лиц, оказать помощь любому лицу, терпящему бедствие на воде. </w:t>
      </w:r>
    </w:p>
    <w:p>
      <w:pPr>
        <w:spacing w:after="0"/>
        <w:ind w:left="0"/>
        <w:jc w:val="both"/>
      </w:pPr>
      <w:r>
        <w:rPr>
          <w:rFonts w:ascii="Times New Roman"/>
          <w:b w:val="false"/>
          <w:i w:val="false"/>
          <w:color w:val="000000"/>
          <w:sz w:val="28"/>
        </w:rPr>
        <w:t xml:space="preserve">
      2. Капитан каждого из столкнувшихся судов обязан оказать помощь другому участвовавшему в этом столкновении судну, его пассажирам и членам его экипажа. Капитаны столкнувшихся судов обязаны сообщить друг другу названия своих судов. </w:t>
      </w:r>
    </w:p>
    <w:p>
      <w:pPr>
        <w:spacing w:after="0"/>
        <w:ind w:left="0"/>
        <w:jc w:val="both"/>
      </w:pPr>
      <w:r>
        <w:rPr>
          <w:rFonts w:ascii="Times New Roman"/>
          <w:b w:val="false"/>
          <w:i w:val="false"/>
          <w:color w:val="000000"/>
          <w:sz w:val="28"/>
        </w:rPr>
        <w:t xml:space="preserve">
      3. Распоряжения капитана судна в пределах его полномочий должны исполняться всеми находящимися на судне лицами. </w:t>
      </w:r>
    </w:p>
    <w:p>
      <w:pPr>
        <w:spacing w:after="0"/>
        <w:ind w:left="0"/>
        <w:jc w:val="both"/>
      </w:pPr>
      <w:r>
        <w:rPr>
          <w:rFonts w:ascii="Times New Roman"/>
          <w:b w:val="false"/>
          <w:i w:val="false"/>
          <w:color w:val="000000"/>
          <w:sz w:val="28"/>
        </w:rPr>
        <w:t xml:space="preserve">
      4. Капитан судна имеет право применять поощрения и налагать дисциплинарные взыскания на членов экипажа судна, отстранять их от исполнения служебных обязанностей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5. Капитан судна вправе изолировать лицо, действия которого не содержат признаков преступления, предусмотренного уголовным законодательством Республики Казахстан, но создают угрозу безопасности судна или находящихся на нем людей и имущества. </w:t>
      </w:r>
    </w:p>
    <w:p>
      <w:pPr>
        <w:spacing w:after="0"/>
        <w:ind w:left="0"/>
        <w:jc w:val="both"/>
      </w:pPr>
      <w:r>
        <w:rPr>
          <w:rFonts w:ascii="Times New Roman"/>
          <w:b w:val="false"/>
          <w:i w:val="false"/>
          <w:color w:val="000000"/>
          <w:sz w:val="28"/>
        </w:rPr>
        <w:t xml:space="preserve">
      6. В случае обнаружения на судне, находящемся в плавании, признаков преступления, предусмотренного уголовным законодательством Республики Казахстан, капитан судна обязан незамедлительно информировать об этом компетентные органы и задержать лицо, подозреваемое в совершении такого преступления, до передачи его компетентным органам в ближайшем порту или ближайшем населенном пункте. </w:t>
      </w:r>
    </w:p>
    <w:p>
      <w:pPr>
        <w:spacing w:after="0"/>
        <w:ind w:left="0"/>
        <w:jc w:val="both"/>
      </w:pPr>
      <w:r>
        <w:rPr>
          <w:rFonts w:ascii="Times New Roman"/>
          <w:b w:val="false"/>
          <w:i w:val="false"/>
          <w:color w:val="000000"/>
          <w:sz w:val="28"/>
        </w:rPr>
        <w:t xml:space="preserve">
      7. В случае нападения на судно лиц в целях совершения ими противоправных действий, капитан судна обязан действовать в порядке, установленном уполномоченным органом по согласованию с органами внутренних дел и национальной безопасности. </w:t>
      </w:r>
    </w:p>
    <w:p>
      <w:pPr>
        <w:spacing w:after="0"/>
        <w:ind w:left="0"/>
        <w:jc w:val="both"/>
      </w:pPr>
      <w:r>
        <w:rPr>
          <w:rFonts w:ascii="Times New Roman"/>
          <w:b w:val="false"/>
          <w:i w:val="false"/>
          <w:color w:val="000000"/>
          <w:sz w:val="28"/>
        </w:rPr>
        <w:t xml:space="preserve">
      8. В каждом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 </w:t>
      </w:r>
    </w:p>
    <w:p>
      <w:pPr>
        <w:spacing w:after="0"/>
        <w:ind w:left="0"/>
        <w:jc w:val="both"/>
      </w:pPr>
      <w:r>
        <w:rPr>
          <w:rFonts w:ascii="Times New Roman"/>
          <w:b w:val="false"/>
          <w:i w:val="false"/>
          <w:color w:val="000000"/>
          <w:sz w:val="28"/>
        </w:rPr>
        <w:t xml:space="preserve">
      9. Капитан судна обязан уведомить судовладельца о случае смерти на судне и принять меры по сохранению тела умершего и передаче его родственникам или портовым властям в ближайшем порту. </w:t>
      </w:r>
    </w:p>
    <w:p>
      <w:pPr>
        <w:spacing w:after="0"/>
        <w:ind w:left="0"/>
        <w:jc w:val="both"/>
      </w:pPr>
      <w:r>
        <w:rPr>
          <w:rFonts w:ascii="Times New Roman"/>
          <w:b w:val="false"/>
          <w:i w:val="false"/>
          <w:color w:val="000000"/>
          <w:sz w:val="28"/>
        </w:rPr>
        <w:t xml:space="preserve">
      10. Капитан судна обязан составить опись и обеспечить сохранность находящегося на судне имущества умершего до передачи такого имущества согласно описи родственникам умершего или портовым властям в ближайшем порту. </w:t>
      </w:r>
    </w:p>
    <w:p>
      <w:pPr>
        <w:spacing w:after="0"/>
        <w:ind w:left="0"/>
        <w:jc w:val="both"/>
      </w:pPr>
      <w:r>
        <w:rPr>
          <w:rFonts w:ascii="Times New Roman"/>
          <w:b w:val="false"/>
          <w:i w:val="false"/>
          <w:color w:val="000000"/>
          <w:sz w:val="28"/>
        </w:rPr>
        <w:t xml:space="preserve">
      11. В случае исчезновения члена экипажа судна или пассажира при обстоятельствах, допускающих возможность их гибели, капитан судна обязан сделать запись в судовом журнале, составить акт об этом, а также опись находящегося на судне имущества исчезнувшего члена экипажа судна или пассажира и передать указанные акт и имущество капитану порта в ближайшем порту. </w:t>
      </w:r>
    </w:p>
    <w:p>
      <w:pPr>
        <w:spacing w:after="0"/>
        <w:ind w:left="0"/>
        <w:jc w:val="both"/>
      </w:pPr>
      <w:r>
        <w:rPr>
          <w:rFonts w:ascii="Times New Roman"/>
          <w:b w:val="false"/>
          <w:i w:val="false"/>
          <w:color w:val="000000"/>
          <w:sz w:val="28"/>
        </w:rPr>
        <w:t xml:space="preserve">
      12. Капитан судна вправе удостоверить завещание лица, находящегося во время плавания на судне. Завещание, удостоверенное капитаном судна, приравнивается к нотариально удостоверенному. </w:t>
      </w:r>
    </w:p>
    <w:p>
      <w:pPr>
        <w:spacing w:after="0"/>
        <w:ind w:left="0"/>
        <w:jc w:val="both"/>
      </w:pPr>
      <w:r>
        <w:rPr>
          <w:rFonts w:ascii="Times New Roman"/>
          <w:b w:val="false"/>
          <w:i w:val="false"/>
          <w:color w:val="000000"/>
          <w:sz w:val="28"/>
        </w:rPr>
        <w:t xml:space="preserve">
      13.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капитан судна обязан зайти в ближайший порт с извещением об этом судовладельца, капитана порта, а при заходе судна в иностранный порт с извещением также консула Республики Казахстан и агента судовладельца (при наличии такого агента в иностранном порту). </w:t>
      </w:r>
    </w:p>
    <w:p>
      <w:pPr>
        <w:spacing w:after="0"/>
        <w:ind w:left="0"/>
        <w:jc w:val="both"/>
      </w:pPr>
      <w:r>
        <w:rPr>
          <w:rFonts w:ascii="Times New Roman"/>
          <w:b w:val="false"/>
          <w:i w:val="false"/>
          <w:color w:val="000000"/>
          <w:sz w:val="28"/>
        </w:rPr>
        <w:t xml:space="preserve">
      14. В случае смерти, болезни или иной причины, препятствующей капитану судна выполнять свои служебные обязанности, обязанности капитана судна возлагаются на старшего помощника капитана судна до получения распоряжения судовладельца. </w:t>
      </w:r>
    </w:p>
    <w:p>
      <w:pPr>
        <w:spacing w:after="0"/>
        <w:ind w:left="0"/>
        <w:jc w:val="both"/>
      </w:pPr>
      <w:r>
        <w:rPr>
          <w:rFonts w:ascii="Times New Roman"/>
          <w:b/>
          <w:i w:val="false"/>
          <w:color w:val="000000"/>
          <w:sz w:val="28"/>
        </w:rPr>
        <w:t xml:space="preserve">Статья 29. Неотложная надобность в деньгах для продолжения рейса </w:t>
      </w:r>
    </w:p>
    <w:p>
      <w:pPr>
        <w:spacing w:after="0"/>
        <w:ind w:left="0"/>
        <w:jc w:val="both"/>
      </w:pPr>
      <w:r>
        <w:rPr>
          <w:rFonts w:ascii="Times New Roman"/>
          <w:b w:val="false"/>
          <w:i w:val="false"/>
          <w:color w:val="000000"/>
          <w:sz w:val="28"/>
        </w:rPr>
        <w:t xml:space="preserve">
      1. Капитан судна, у которого во время рейса возникает неотложная надобность в деньгах для продолжения рейса вследствие чрезвычайных ситуаций природного и техногенного характера, военных действий, технических неисправностях, препятствующих продолжению рейса, которые капитан судна не мог предвидеть и устранение которых от него не зависит, вправе, если у него нет возможности или времени для получения распоряжения от судовладельца, продать часть вверенного ему имущества, за исключением имущества, необходимого для продолжения рейса, и часть запасов пищевых продуктов. При этом капитан судна обязан избрать такой способ приобретения средств для продолжения рейса, который наименее убыточен для судовладельца. </w:t>
      </w:r>
    </w:p>
    <w:p>
      <w:pPr>
        <w:spacing w:after="0"/>
        <w:ind w:left="0"/>
        <w:jc w:val="both"/>
      </w:pPr>
      <w:r>
        <w:rPr>
          <w:rFonts w:ascii="Times New Roman"/>
          <w:b w:val="false"/>
          <w:i w:val="false"/>
          <w:color w:val="000000"/>
          <w:sz w:val="28"/>
        </w:rPr>
        <w:t xml:space="preserve">
      2. Капитан судна несет установленную законодательными актами Республики Казахстан ответственность за допущенные им нарушения при использовании права, установленного пунктом 1 настоящей статьи. </w:t>
      </w:r>
    </w:p>
    <w:bookmarkStart w:name="z38" w:id="7"/>
    <w:p>
      <w:pPr>
        <w:spacing w:after="0"/>
        <w:ind w:left="0"/>
        <w:jc w:val="left"/>
      </w:pPr>
      <w:r>
        <w:rPr>
          <w:rFonts w:ascii="Times New Roman"/>
          <w:b/>
          <w:i w:val="false"/>
          <w:color w:val="000000"/>
        </w:rPr>
        <w:t xml:space="preserve"> Глава 7. Безопасность судоходства</w:t>
      </w:r>
    </w:p>
    <w:bookmarkEnd w:id="7"/>
    <w:p>
      <w:pPr>
        <w:spacing w:after="0"/>
        <w:ind w:left="0"/>
        <w:jc w:val="both"/>
      </w:pPr>
      <w:r>
        <w:rPr>
          <w:rFonts w:ascii="Times New Roman"/>
          <w:b/>
          <w:i w:val="false"/>
          <w:color w:val="000000"/>
          <w:sz w:val="28"/>
        </w:rPr>
        <w:t xml:space="preserve">Статья 30. Общие положения </w:t>
      </w:r>
    </w:p>
    <w:p>
      <w:pPr>
        <w:spacing w:after="0"/>
        <w:ind w:left="0"/>
        <w:jc w:val="both"/>
      </w:pPr>
      <w:r>
        <w:rPr>
          <w:rFonts w:ascii="Times New Roman"/>
          <w:b w:val="false"/>
          <w:i w:val="false"/>
          <w:color w:val="000000"/>
          <w:sz w:val="28"/>
        </w:rPr>
        <w:t xml:space="preserve">
      1. Подготовка судна к плаванию, соответствующее требованиям безопасности судоходства, является обязанностью судовладельца. </w:t>
      </w:r>
    </w:p>
    <w:p>
      <w:pPr>
        <w:spacing w:after="0"/>
        <w:ind w:left="0"/>
        <w:jc w:val="both"/>
      </w:pPr>
      <w:r>
        <w:rPr>
          <w:rFonts w:ascii="Times New Roman"/>
          <w:b w:val="false"/>
          <w:i w:val="false"/>
          <w:color w:val="000000"/>
          <w:sz w:val="28"/>
        </w:rPr>
        <w:t xml:space="preserve">
      Судно считается годным к плаванию, если должным образом обеспечено укомплектование экипажа судна, и оно удовлетворяет требованиям обеспечения безопасности судоходства, экологической, санитарной и пожарной безопасности, установленным законодательством Республики Казахстан. Судно не допускается к плаванию, если состав экипажа судна в день выхода судна в плавание по численности меньше, чем установлено требованием о минимальном составе экипажей самоходных транспортных судов, установленным уполномоченным органом. </w:t>
      </w:r>
    </w:p>
    <w:p>
      <w:pPr>
        <w:spacing w:after="0"/>
        <w:ind w:left="0"/>
        <w:jc w:val="both"/>
      </w:pPr>
      <w:r>
        <w:rPr>
          <w:rFonts w:ascii="Times New Roman"/>
          <w:b w:val="false"/>
          <w:i w:val="false"/>
          <w:color w:val="000000"/>
          <w:sz w:val="28"/>
        </w:rPr>
        <w:t xml:space="preserve">
      2. Судовладелец обязан: </w:t>
      </w:r>
    </w:p>
    <w:p>
      <w:pPr>
        <w:spacing w:after="0"/>
        <w:ind w:left="0"/>
        <w:jc w:val="both"/>
      </w:pPr>
      <w:r>
        <w:rPr>
          <w:rFonts w:ascii="Times New Roman"/>
          <w:b w:val="false"/>
          <w:i w:val="false"/>
          <w:color w:val="000000"/>
          <w:sz w:val="28"/>
        </w:rPr>
        <w:t xml:space="preserve">
      1) назначить лицо, ответственное за безопасную эксплуатацию судов; </w:t>
      </w:r>
    </w:p>
    <w:p>
      <w:pPr>
        <w:spacing w:after="0"/>
        <w:ind w:left="0"/>
        <w:jc w:val="both"/>
      </w:pPr>
      <w:r>
        <w:rPr>
          <w:rFonts w:ascii="Times New Roman"/>
          <w:b w:val="false"/>
          <w:i w:val="false"/>
          <w:color w:val="000000"/>
          <w:sz w:val="28"/>
        </w:rPr>
        <w:t xml:space="preserve">
      2) обеспечить безопасную практику эксплуатации судов; </w:t>
      </w:r>
    </w:p>
    <w:p>
      <w:pPr>
        <w:spacing w:after="0"/>
        <w:ind w:left="0"/>
        <w:jc w:val="both"/>
      </w:pPr>
      <w:r>
        <w:rPr>
          <w:rFonts w:ascii="Times New Roman"/>
          <w:b w:val="false"/>
          <w:i w:val="false"/>
          <w:color w:val="000000"/>
          <w:sz w:val="28"/>
        </w:rPr>
        <w:t xml:space="preserve">
      3) постоянно улучшать навыки членов экипажей судов, других работников в сфере безопасности судоходства; </w:t>
      </w:r>
    </w:p>
    <w:p>
      <w:pPr>
        <w:spacing w:after="0"/>
        <w:ind w:left="0"/>
        <w:jc w:val="both"/>
      </w:pPr>
      <w:r>
        <w:rPr>
          <w:rFonts w:ascii="Times New Roman"/>
          <w:b w:val="false"/>
          <w:i w:val="false"/>
          <w:color w:val="000000"/>
          <w:sz w:val="28"/>
        </w:rPr>
        <w:t xml:space="preserve">
      4) обеспечить укомплектование экипажей судов и поддерживать суда в техническом состоянии, которое должно соответствовать требованиям безопасности судоходства, установленным настоящим Законом. </w:t>
      </w:r>
    </w:p>
    <w:p>
      <w:pPr>
        <w:spacing w:after="0"/>
        <w:ind w:left="0"/>
        <w:jc w:val="both"/>
      </w:pPr>
      <w:r>
        <w:rPr>
          <w:rFonts w:ascii="Times New Roman"/>
          <w:b w:val="false"/>
          <w:i w:val="false"/>
          <w:color w:val="000000"/>
          <w:sz w:val="28"/>
        </w:rPr>
        <w:t xml:space="preserve">
      За несоблюдение требований обеспечения безопасности судоходства судовладелец несет ответственность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xml:space="preserve">
      3. Предприятия уполномоченного органа для обеспечения безопасности судоходства осуществляют: </w:t>
      </w:r>
    </w:p>
    <w:p>
      <w:pPr>
        <w:spacing w:after="0"/>
        <w:ind w:left="0"/>
        <w:jc w:val="both"/>
      </w:pPr>
      <w:r>
        <w:rPr>
          <w:rFonts w:ascii="Times New Roman"/>
          <w:b w:val="false"/>
          <w:i w:val="false"/>
          <w:color w:val="000000"/>
          <w:sz w:val="28"/>
        </w:rPr>
        <w:t xml:space="preserve">
      1) содержание внутренних водных путей в соответствии с государственным заказом по программе обеспечения водных путей в судоходном состоянии и содержания шлюзов; </w:t>
      </w:r>
    </w:p>
    <w:p>
      <w:pPr>
        <w:spacing w:after="0"/>
        <w:ind w:left="0"/>
        <w:jc w:val="both"/>
      </w:pPr>
      <w:r>
        <w:rPr>
          <w:rFonts w:ascii="Times New Roman"/>
          <w:b w:val="false"/>
          <w:i w:val="false"/>
          <w:color w:val="000000"/>
          <w:sz w:val="28"/>
        </w:rPr>
        <w:t xml:space="preserve">
      2) пропуск судов и иных плавучих объектов через шлюзы. </w:t>
      </w:r>
    </w:p>
    <w:p>
      <w:pPr>
        <w:spacing w:after="0"/>
        <w:ind w:left="0"/>
        <w:jc w:val="both"/>
      </w:pPr>
      <w:r>
        <w:rPr>
          <w:rFonts w:ascii="Times New Roman"/>
          <w:b w:val="false"/>
          <w:i w:val="false"/>
          <w:color w:val="000000"/>
          <w:sz w:val="28"/>
        </w:rPr>
        <w:t xml:space="preserve">
      4. Владельцы гидротехнических и других каких-либо сооружений, расположенных на внутренних водных путях, обязаны своевременно информировать территориальные подразделения уполномоченного органа о возникновении ситуаций, угрожающих безопасности судоходства, для принятия соответствующих мер. </w:t>
      </w:r>
    </w:p>
    <w:p>
      <w:pPr>
        <w:spacing w:after="0"/>
        <w:ind w:left="0"/>
        <w:jc w:val="both"/>
      </w:pPr>
      <w:r>
        <w:rPr>
          <w:rFonts w:ascii="Times New Roman"/>
          <w:b w:val="false"/>
          <w:i w:val="false"/>
          <w:color w:val="000000"/>
          <w:sz w:val="28"/>
        </w:rPr>
        <w:t xml:space="preserve">
      5. Контроль за безопасностью судоходства осуществляется уполномоченным органом через свои территориальные подразделения. </w:t>
      </w:r>
    </w:p>
    <w:p>
      <w:pPr>
        <w:spacing w:after="0"/>
        <w:ind w:left="0"/>
        <w:jc w:val="both"/>
      </w:pPr>
      <w:r>
        <w:rPr>
          <w:rFonts w:ascii="Times New Roman"/>
          <w:b w:val="false"/>
          <w:i w:val="false"/>
          <w:color w:val="000000"/>
          <w:sz w:val="28"/>
        </w:rPr>
        <w:t xml:space="preserve">
      6. Территориальные подразделения уполномоченного органа имеют право проводить осмотр судов и иных плавучих объектов и находящихся на внутренних водных путях сооружений, в порядке, установленном уполномоченным органом, задерживать суда и иные плавучие объекты, не соответствующие требованиям обеспечения безопасности судоходства, приостанавливать деятельность и запрещать движение судов и иных плавучих объектов при наличии угрозы безопасности судоходства. </w:t>
      </w:r>
    </w:p>
    <w:p>
      <w:pPr>
        <w:spacing w:after="0"/>
        <w:ind w:left="0"/>
        <w:jc w:val="both"/>
      </w:pPr>
      <w:r>
        <w:rPr>
          <w:rFonts w:ascii="Times New Roman"/>
          <w:b w:val="false"/>
          <w:i w:val="false"/>
          <w:color w:val="000000"/>
          <w:sz w:val="28"/>
        </w:rPr>
        <w:t xml:space="preserve">
      Предписания должностных лиц территориальных подразделений уполномоченного органа и Регистра судоходства являются обязательными для выполнения физическими и юридическими лицами, осуществляющими судоходство на внутренних водных путях. </w:t>
      </w:r>
    </w:p>
    <w:p>
      <w:pPr>
        <w:spacing w:after="0"/>
        <w:ind w:left="0"/>
        <w:jc w:val="both"/>
      </w:pPr>
      <w:r>
        <w:rPr>
          <w:rFonts w:ascii="Times New Roman"/>
          <w:b w:val="false"/>
          <w:i w:val="false"/>
          <w:color w:val="000000"/>
          <w:sz w:val="28"/>
        </w:rPr>
        <w:t xml:space="preserve">
      7. Морское судно, плавающее под Государственным флагом Республики Казахстан, или судно, плавающее под флагом иностранного государства, при заходе на внутренние водные пути может быть подвергнуто территориальными подразделениями уполномоченного органа соответствующему осмотру на одинаковых основаниях с судами, плавающими по внутренним водным путям. </w:t>
      </w:r>
    </w:p>
    <w:p>
      <w:pPr>
        <w:spacing w:after="0"/>
        <w:ind w:left="0"/>
        <w:jc w:val="both"/>
      </w:pPr>
      <w:r>
        <w:rPr>
          <w:rFonts w:ascii="Times New Roman"/>
          <w:b/>
          <w:i w:val="false"/>
          <w:color w:val="000000"/>
          <w:sz w:val="28"/>
        </w:rPr>
        <w:t xml:space="preserve">Статья 31. Технический надзор за судами и классификация судов </w:t>
      </w:r>
    </w:p>
    <w:p>
      <w:pPr>
        <w:spacing w:after="0"/>
        <w:ind w:left="0"/>
        <w:jc w:val="both"/>
      </w:pPr>
      <w:r>
        <w:rPr>
          <w:rFonts w:ascii="Times New Roman"/>
          <w:b w:val="false"/>
          <w:i w:val="false"/>
          <w:color w:val="000000"/>
          <w:sz w:val="28"/>
        </w:rPr>
        <w:t xml:space="preserve">
      1. Технический надзор за судами и классификация судов осуществляется уполномоченным органом. </w:t>
      </w:r>
    </w:p>
    <w:p>
      <w:pPr>
        <w:spacing w:after="0"/>
        <w:ind w:left="0"/>
        <w:jc w:val="both"/>
      </w:pPr>
      <w:r>
        <w:rPr>
          <w:rFonts w:ascii="Times New Roman"/>
          <w:b w:val="false"/>
          <w:i w:val="false"/>
          <w:color w:val="000000"/>
          <w:sz w:val="28"/>
        </w:rPr>
        <w:t xml:space="preserve">
      2. Техническому надзору и классификации судов подлежат: </w:t>
      </w:r>
    </w:p>
    <w:p>
      <w:pPr>
        <w:spacing w:after="0"/>
        <w:ind w:left="0"/>
        <w:jc w:val="both"/>
      </w:pPr>
      <w:r>
        <w:rPr>
          <w:rFonts w:ascii="Times New Roman"/>
          <w:b w:val="false"/>
          <w:i w:val="false"/>
          <w:color w:val="000000"/>
          <w:sz w:val="28"/>
        </w:rPr>
        <w:t xml:space="preserve">
      1) самоходные суда внутреннего плавания с главными двигателями мощностью не менее 55 киловатт, несамоходные суда вместимостью не менее чем 80 тонн, все пассажирские и наливные суда, паромные переправы и наплавные мосты на внутренних водных путях, суда смешанного (река-море) плавания; </w:t>
      </w:r>
    </w:p>
    <w:p>
      <w:pPr>
        <w:spacing w:after="0"/>
        <w:ind w:left="0"/>
        <w:jc w:val="both"/>
      </w:pPr>
      <w:r>
        <w:rPr>
          <w:rFonts w:ascii="Times New Roman"/>
          <w:b w:val="false"/>
          <w:i w:val="false"/>
          <w:color w:val="000000"/>
          <w:sz w:val="28"/>
        </w:rPr>
        <w:t xml:space="preserve">
      2) спортивные парусные и прогулочные парусные суда независимо от наличия и мощности главных двигателей и вместимости таких судов, другие спортивные и прогулочные суда независимо от количества пассажиров на них, в том числе спортивные и прогулочные самоходные суда с главными двигателями мощностью не менее 55 киловатт, спортивные и прогулочные несамоходные суда вместимостью не менее чем 80 тонн. </w:t>
      </w:r>
    </w:p>
    <w:p>
      <w:pPr>
        <w:spacing w:after="0"/>
        <w:ind w:left="0"/>
        <w:jc w:val="both"/>
      </w:pPr>
      <w:r>
        <w:rPr>
          <w:rFonts w:ascii="Times New Roman"/>
          <w:b w:val="false"/>
          <w:i w:val="false"/>
          <w:color w:val="000000"/>
          <w:sz w:val="28"/>
        </w:rPr>
        <w:t xml:space="preserve">
      3. Регистр судоходства разрабатывает правила о проектировании, постройке, ремонте и об эксплуатации судов, за которыми должен осуществляться технический надзор, и правила об изготовлении материалов и изделий для установки на судах, утверждаемые уполномоченным органом. </w:t>
      </w:r>
    </w:p>
    <w:p>
      <w:pPr>
        <w:spacing w:after="0"/>
        <w:ind w:left="0"/>
        <w:jc w:val="both"/>
      </w:pPr>
      <w:r>
        <w:rPr>
          <w:rFonts w:ascii="Times New Roman"/>
          <w:b w:val="false"/>
          <w:i w:val="false"/>
          <w:color w:val="000000"/>
          <w:sz w:val="28"/>
        </w:rPr>
        <w:t xml:space="preserve">
      4. Регистр судоходства имеет право при невыполнении указанных в пункте 3 настоящей статьи правил запрещать эксплуатацию судов, судовых механизмов, устройств и технических средств, а также не выдавать или аннулировать ранее выданные ими разрешающие эксплуатацию судов документы. </w:t>
      </w:r>
    </w:p>
    <w:p>
      <w:pPr>
        <w:spacing w:after="0"/>
        <w:ind w:left="0"/>
        <w:jc w:val="both"/>
      </w:pPr>
      <w:r>
        <w:rPr>
          <w:rFonts w:ascii="Times New Roman"/>
          <w:b/>
          <w:i w:val="false"/>
          <w:color w:val="000000"/>
          <w:sz w:val="28"/>
        </w:rPr>
        <w:t xml:space="preserve">Статья 32. Контроль за безопасностью эксплуатации судов </w:t>
      </w:r>
    </w:p>
    <w:p>
      <w:pPr>
        <w:spacing w:after="0"/>
        <w:ind w:left="0"/>
        <w:jc w:val="both"/>
      </w:pPr>
      <w:r>
        <w:rPr>
          <w:rFonts w:ascii="Times New Roman"/>
          <w:b w:val="false"/>
          <w:i w:val="false"/>
          <w:color w:val="000000"/>
          <w:sz w:val="28"/>
        </w:rPr>
        <w:t xml:space="preserve">
      1. Контроль за безопасностью эксплуатации на внутренних водных путях самоходных и несамоходных судов внутреннего плавания, пассажирских прогулочных, спортивных и наливных судов, паромных переправ и других плавсредств, эксплуатируемых на внутренних водных путях, независимо от вида их движителей, мощности главных двигателей и вместимости таких судов, в том числе и маломерного флота, осуществляется территориальными подразделениями уполномоченного органа. </w:t>
      </w:r>
    </w:p>
    <w:p>
      <w:pPr>
        <w:spacing w:after="0"/>
        <w:ind w:left="0"/>
        <w:jc w:val="both"/>
      </w:pPr>
      <w:r>
        <w:rPr>
          <w:rFonts w:ascii="Times New Roman"/>
          <w:b w:val="false"/>
          <w:i w:val="false"/>
          <w:color w:val="000000"/>
          <w:sz w:val="28"/>
        </w:rPr>
        <w:t xml:space="preserve">
      2. Уполномоченный орган осуществляет: </w:t>
      </w:r>
    </w:p>
    <w:p>
      <w:pPr>
        <w:spacing w:after="0"/>
        <w:ind w:left="0"/>
        <w:jc w:val="both"/>
      </w:pPr>
      <w:r>
        <w:rPr>
          <w:rFonts w:ascii="Times New Roman"/>
          <w:b w:val="false"/>
          <w:i w:val="false"/>
          <w:color w:val="000000"/>
          <w:sz w:val="28"/>
        </w:rPr>
        <w:t xml:space="preserve">
      1) расследование, классификацию и учет транспортных происшествий с судами на внутренних водных путях; </w:t>
      </w:r>
    </w:p>
    <w:p>
      <w:pPr>
        <w:spacing w:after="0"/>
        <w:ind w:left="0"/>
        <w:jc w:val="both"/>
      </w:pPr>
      <w:r>
        <w:rPr>
          <w:rFonts w:ascii="Times New Roman"/>
          <w:b w:val="false"/>
          <w:i w:val="false"/>
          <w:color w:val="000000"/>
          <w:sz w:val="28"/>
        </w:rPr>
        <w:t xml:space="preserve">
      2) контроль за надлежащим содержанием судоходных водных путей и средств навигационного оборудования. </w:t>
      </w:r>
    </w:p>
    <w:p>
      <w:pPr>
        <w:spacing w:after="0"/>
        <w:ind w:left="0"/>
        <w:jc w:val="both"/>
      </w:pPr>
      <w:r>
        <w:rPr>
          <w:rFonts w:ascii="Times New Roman"/>
          <w:b w:val="false"/>
          <w:i w:val="false"/>
          <w:color w:val="000000"/>
          <w:sz w:val="28"/>
        </w:rPr>
        <w:t xml:space="preserve">
      3. Предписания должностных лиц территориальных подразделений уполномоченного органа об обеспечении безопасности эксплуатации судов являются обязательными для выполнения судовладельцами, членами экипажей судов, юридическими и физическими лицами, осуществляющими судоходство на внутренних водных путях. </w:t>
      </w:r>
    </w:p>
    <w:p>
      <w:pPr>
        <w:spacing w:after="0"/>
        <w:ind w:left="0"/>
        <w:jc w:val="both"/>
      </w:pPr>
      <w:r>
        <w:rPr>
          <w:rFonts w:ascii="Times New Roman"/>
          <w:b/>
          <w:i w:val="false"/>
          <w:color w:val="000000"/>
          <w:sz w:val="28"/>
        </w:rPr>
        <w:t xml:space="preserve">Статья 33. Надзор и полномочия, осуществляемые капитаном порта </w:t>
      </w:r>
    </w:p>
    <w:p>
      <w:pPr>
        <w:spacing w:after="0"/>
        <w:ind w:left="0"/>
        <w:jc w:val="both"/>
      </w:pPr>
      <w:r>
        <w:rPr>
          <w:rFonts w:ascii="Times New Roman"/>
          <w:b w:val="false"/>
          <w:i w:val="false"/>
          <w:color w:val="000000"/>
          <w:sz w:val="28"/>
        </w:rPr>
        <w:t xml:space="preserve">
      1. Надзор за обеспечением безопасности судоходства и порядка в речном порту, в том числе надзор за соблюдением международных договоров Республики Казахстан, законов и правил о торговом мореплавании в порту, открытом для захода иностранных судов, а также в порту, расположенном в устье реки, осуществляется капитаном порта в соответствии с </w:t>
      </w:r>
      <w:r>
        <w:rPr>
          <w:rFonts w:ascii="Times New Roman"/>
          <w:b w:val="false"/>
          <w:i w:val="false"/>
          <w:color w:val="000000"/>
          <w:sz w:val="28"/>
        </w:rPr>
        <w:t xml:space="preserve">положением </w:t>
      </w:r>
      <w:r>
        <w:rPr>
          <w:rFonts w:ascii="Times New Roman"/>
          <w:b w:val="false"/>
          <w:i w:val="false"/>
          <w:color w:val="000000"/>
          <w:sz w:val="28"/>
        </w:rPr>
        <w:t xml:space="preserve">о капитане речного (устьевого) порта, утвержденным уполномоченным органом. </w:t>
      </w:r>
    </w:p>
    <w:p>
      <w:pPr>
        <w:spacing w:after="0"/>
        <w:ind w:left="0"/>
        <w:jc w:val="both"/>
      </w:pPr>
      <w:r>
        <w:rPr>
          <w:rFonts w:ascii="Times New Roman"/>
          <w:b w:val="false"/>
          <w:i w:val="false"/>
          <w:color w:val="000000"/>
          <w:sz w:val="28"/>
        </w:rPr>
        <w:t xml:space="preserve">
      2. Перечень портов, в которых капитаны портов осуществляют надзор за обеспечением безопасности судоходства и порядка в портах, устанавливается уполномоченным органом. </w:t>
      </w:r>
    </w:p>
    <w:p>
      <w:pPr>
        <w:spacing w:after="0"/>
        <w:ind w:left="0"/>
        <w:jc w:val="both"/>
      </w:pPr>
      <w:r>
        <w:rPr>
          <w:rFonts w:ascii="Times New Roman"/>
          <w:b w:val="false"/>
          <w:i w:val="false"/>
          <w:color w:val="000000"/>
          <w:sz w:val="28"/>
        </w:rPr>
        <w:t xml:space="preserve">
      3. Капитан порта назначается на должность и освобождается от должности уполномоченным органом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
      4. Распоряжения капитана порта по относящимся к его компетенции вопросам обязательны для находящихся в порту судов, юридических и физических лиц. </w:t>
      </w:r>
    </w:p>
    <w:p>
      <w:pPr>
        <w:spacing w:after="0"/>
        <w:ind w:left="0"/>
        <w:jc w:val="both"/>
      </w:pPr>
      <w:r>
        <w:rPr>
          <w:rFonts w:ascii="Times New Roman"/>
          <w:b w:val="false"/>
          <w:i w:val="false"/>
          <w:color w:val="000000"/>
          <w:sz w:val="28"/>
        </w:rPr>
        <w:t xml:space="preserve">
      5. Капитан порта осуществляет надзор за судами в целях обеспечения безопасности судоходства, полномочия на организацию и регулирование деятельности в порту в порядке, установленном уполномоченным органом. </w:t>
      </w:r>
    </w:p>
    <w:p>
      <w:pPr>
        <w:spacing w:after="0"/>
        <w:ind w:left="0"/>
        <w:jc w:val="both"/>
      </w:pPr>
      <w:r>
        <w:rPr>
          <w:rFonts w:ascii="Times New Roman"/>
          <w:b w:val="false"/>
          <w:i w:val="false"/>
          <w:color w:val="000000"/>
          <w:sz w:val="28"/>
        </w:rPr>
        <w:t xml:space="preserve">
      6. По требованию капитана порта капитаны находящихся в порту судов, владельцы иных плавучих объектов, а также юридические и физические лица, осуществляющие предпринимательскую деятельность в порту, обязаны участвовать в спасании людей и судов, терпящих бедствие в порту. </w:t>
      </w:r>
    </w:p>
    <w:p>
      <w:pPr>
        <w:spacing w:after="0"/>
        <w:ind w:left="0"/>
        <w:jc w:val="both"/>
      </w:pPr>
      <w:r>
        <w:rPr>
          <w:rFonts w:ascii="Times New Roman"/>
          <w:b/>
          <w:i w:val="false"/>
          <w:color w:val="000000"/>
          <w:sz w:val="28"/>
        </w:rPr>
        <w:t xml:space="preserve">Статья 34. Контроль за обеспечением экологической безопасности </w:t>
      </w:r>
    </w:p>
    <w:p>
      <w:pPr>
        <w:spacing w:after="0"/>
        <w:ind w:left="0"/>
        <w:jc w:val="both"/>
      </w:pPr>
      <w:r>
        <w:rPr>
          <w:rFonts w:ascii="Times New Roman"/>
          <w:b w:val="false"/>
          <w:i w:val="false"/>
          <w:color w:val="000000"/>
          <w:sz w:val="28"/>
        </w:rPr>
        <w:t xml:space="preserve">
      1. Контроль за обеспечением экологической безопасности при эксплуатации судов осуществляется уполномоченным органом в сфере охраны окружающей среды. </w:t>
      </w:r>
    </w:p>
    <w:p>
      <w:pPr>
        <w:spacing w:after="0"/>
        <w:ind w:left="0"/>
        <w:jc w:val="both"/>
      </w:pPr>
      <w:r>
        <w:rPr>
          <w:rFonts w:ascii="Times New Roman"/>
          <w:b w:val="false"/>
          <w:i w:val="false"/>
          <w:color w:val="000000"/>
          <w:sz w:val="28"/>
        </w:rPr>
        <w:t xml:space="preserve">
      2. Уполномоченный орган совместно с уполномоченным органом в сфере охраны окружающей среды осуществляют: </w:t>
      </w:r>
    </w:p>
    <w:p>
      <w:pPr>
        <w:spacing w:after="0"/>
        <w:ind w:left="0"/>
        <w:jc w:val="both"/>
      </w:pPr>
      <w:r>
        <w:rPr>
          <w:rFonts w:ascii="Times New Roman"/>
          <w:b w:val="false"/>
          <w:i w:val="false"/>
          <w:color w:val="000000"/>
          <w:sz w:val="28"/>
        </w:rPr>
        <w:t xml:space="preserve">
      1) контроль за размещением и функционированием объектов природоохранного назначения на внутренних водных путях в зоне их деятельности; </w:t>
      </w:r>
    </w:p>
    <w:p>
      <w:pPr>
        <w:spacing w:after="0"/>
        <w:ind w:left="0"/>
        <w:jc w:val="both"/>
      </w:pPr>
      <w:r>
        <w:rPr>
          <w:rFonts w:ascii="Times New Roman"/>
          <w:b w:val="false"/>
          <w:i w:val="false"/>
          <w:color w:val="000000"/>
          <w:sz w:val="28"/>
        </w:rPr>
        <w:t xml:space="preserve">
      2) информационное обслуживание судовладельцев и капитанов судов по вопросам экологической безопасности. </w:t>
      </w:r>
    </w:p>
    <w:p>
      <w:pPr>
        <w:spacing w:after="0"/>
        <w:ind w:left="0"/>
        <w:jc w:val="both"/>
      </w:pPr>
      <w:r>
        <w:rPr>
          <w:rFonts w:ascii="Times New Roman"/>
          <w:b w:val="false"/>
          <w:i w:val="false"/>
          <w:color w:val="000000"/>
          <w:sz w:val="28"/>
        </w:rPr>
        <w:t xml:space="preserve">
      3. Уполномоченным органом в сфере санитарно-эпидемиологического благополучия населения осуществляется надзор за соблюдением санитарных правил и норм на внутреннем водном транспорте. </w:t>
      </w:r>
    </w:p>
    <w:p>
      <w:pPr>
        <w:spacing w:after="0"/>
        <w:ind w:left="0"/>
        <w:jc w:val="both"/>
      </w:pPr>
      <w:r>
        <w:rPr>
          <w:rFonts w:ascii="Times New Roman"/>
          <w:b/>
          <w:i w:val="false"/>
          <w:color w:val="000000"/>
          <w:sz w:val="28"/>
        </w:rPr>
        <w:t xml:space="preserve">Статья 35. Лоцманская проводка судов </w:t>
      </w:r>
    </w:p>
    <w:p>
      <w:pPr>
        <w:spacing w:after="0"/>
        <w:ind w:left="0"/>
        <w:jc w:val="both"/>
      </w:pPr>
      <w:r>
        <w:rPr>
          <w:rFonts w:ascii="Times New Roman"/>
          <w:b w:val="false"/>
          <w:i w:val="false"/>
          <w:color w:val="000000"/>
          <w:sz w:val="28"/>
        </w:rPr>
        <w:t xml:space="preserve">
      1. В целях обеспечения безопасности плавания судов по внутренним водным путям и предотвращения транспортных происшествий с судами осуществляется лоцманская проводка. </w:t>
      </w:r>
    </w:p>
    <w:p>
      <w:pPr>
        <w:spacing w:after="0"/>
        <w:ind w:left="0"/>
        <w:jc w:val="both"/>
      </w:pPr>
      <w:r>
        <w:rPr>
          <w:rFonts w:ascii="Times New Roman"/>
          <w:b w:val="false"/>
          <w:i w:val="false"/>
          <w:color w:val="000000"/>
          <w:sz w:val="28"/>
        </w:rPr>
        <w:t xml:space="preserve">
      Услуги по лоцманской проводке судов оказываются на платной основе. </w:t>
      </w:r>
    </w:p>
    <w:p>
      <w:pPr>
        <w:spacing w:after="0"/>
        <w:ind w:left="0"/>
        <w:jc w:val="both"/>
      </w:pPr>
      <w:r>
        <w:rPr>
          <w:rFonts w:ascii="Times New Roman"/>
          <w:b w:val="false"/>
          <w:i w:val="false"/>
          <w:color w:val="000000"/>
          <w:sz w:val="28"/>
        </w:rPr>
        <w:t xml:space="preserve">
      Порядок осуществления лоцманской проводки судов утверждается Правительством Республики Казахстан. </w:t>
      </w:r>
    </w:p>
    <w:p>
      <w:pPr>
        <w:spacing w:after="0"/>
        <w:ind w:left="0"/>
        <w:jc w:val="both"/>
      </w:pPr>
      <w:r>
        <w:rPr>
          <w:rFonts w:ascii="Times New Roman"/>
          <w:b w:val="false"/>
          <w:i w:val="false"/>
          <w:color w:val="000000"/>
          <w:sz w:val="28"/>
        </w:rPr>
        <w:t xml:space="preserve">
      2. Лоцманская проводка судов осуществляется лоцманами. </w:t>
      </w:r>
    </w:p>
    <w:p>
      <w:pPr>
        <w:spacing w:after="0"/>
        <w:ind w:left="0"/>
        <w:jc w:val="both"/>
      </w:pPr>
      <w:r>
        <w:rPr>
          <w:rFonts w:ascii="Times New Roman"/>
          <w:b w:val="false"/>
          <w:i w:val="false"/>
          <w:color w:val="000000"/>
          <w:sz w:val="28"/>
        </w:rPr>
        <w:t xml:space="preserve">
      К работе в качестве лоцманов могут быть допущены граждане Республики Казахстан, удовлетворяющие требованиям положения о лоцманской службе и лоцманской проводке судов по внутренним водным путям, установленным уполномоченным органом. </w:t>
      </w:r>
    </w:p>
    <w:p>
      <w:pPr>
        <w:spacing w:after="0"/>
        <w:ind w:left="0"/>
        <w:jc w:val="both"/>
      </w:pPr>
      <w:r>
        <w:rPr>
          <w:rFonts w:ascii="Times New Roman"/>
          <w:b w:val="false"/>
          <w:i w:val="false"/>
          <w:color w:val="000000"/>
          <w:sz w:val="28"/>
        </w:rPr>
        <w:t xml:space="preserve">
      3. Перечень участков внутренних водных путей, типов и размеров судов, подлежащих обязательной лоцманской проводке, устанавливается уполномоченным органом. </w:t>
      </w:r>
    </w:p>
    <w:p>
      <w:pPr>
        <w:spacing w:after="0"/>
        <w:ind w:left="0"/>
        <w:jc w:val="both"/>
      </w:pPr>
      <w:r>
        <w:rPr>
          <w:rFonts w:ascii="Times New Roman"/>
          <w:b w:val="false"/>
          <w:i w:val="false"/>
          <w:color w:val="000000"/>
          <w:sz w:val="28"/>
        </w:rPr>
        <w:t xml:space="preserve">
      4. В случае, если это необходимо в целях обеспечения безопасности судоходства, лоцман вправе приостановить лоцманскую проводку судна до наступления обстоятельств, позволяющих обеспечить безопасность судоходства. </w:t>
      </w:r>
    </w:p>
    <w:p>
      <w:pPr>
        <w:spacing w:after="0"/>
        <w:ind w:left="0"/>
        <w:jc w:val="both"/>
      </w:pPr>
      <w:r>
        <w:rPr>
          <w:rFonts w:ascii="Times New Roman"/>
          <w:b w:val="false"/>
          <w:i w:val="false"/>
          <w:color w:val="000000"/>
          <w:sz w:val="28"/>
        </w:rPr>
        <w:t xml:space="preserve">
      5. Присутствие на судне лоцмана не снимает ответственность с капитана судна за управление судном. При наличии достаточных оснований для сомнений в правильности рекомендаций лоцмана капитан судна вправе, в целях обеспечения безопасности судоходства, отказаться от услуг данного лоцмана. В случае, если лоцманская проводка судна является обязательной, капитан судна должен потребовать замену данного лоцмана. </w:t>
      </w:r>
    </w:p>
    <w:p>
      <w:pPr>
        <w:spacing w:after="0"/>
        <w:ind w:left="0"/>
        <w:jc w:val="both"/>
      </w:pPr>
      <w:r>
        <w:rPr>
          <w:rFonts w:ascii="Times New Roman"/>
          <w:b w:val="false"/>
          <w:i w:val="false"/>
          <w:color w:val="000000"/>
          <w:sz w:val="28"/>
        </w:rPr>
        <w:t xml:space="preserve">
      6. За вред, причиненный судовладельцу по вине лоцмана, несет ответственность лоцманская служба или организация по лоцманской проводке судов, с которыми лоцман находится в трудовых отношениях в момент причинения вреда судовладельцу. </w:t>
      </w:r>
    </w:p>
    <w:p>
      <w:pPr>
        <w:spacing w:after="0"/>
        <w:ind w:left="0"/>
        <w:jc w:val="both"/>
      </w:pPr>
      <w:r>
        <w:rPr>
          <w:rFonts w:ascii="Times New Roman"/>
          <w:b w:val="false"/>
          <w:i w:val="false"/>
          <w:color w:val="000000"/>
          <w:sz w:val="28"/>
        </w:rPr>
        <w:t xml:space="preserve">
      Лоцманская служба или организация по лоцманской проводке судов обязаны в порядке, установленном законодательством Республики Казахстан, застраховать свою гражданско-правовую ответственность на случай возмещения вреда, который может быть причинен судовладельцу по вине лоцмана. </w:t>
      </w:r>
    </w:p>
    <w:p>
      <w:pPr>
        <w:spacing w:after="0"/>
        <w:ind w:left="0"/>
        <w:jc w:val="both"/>
      </w:pPr>
      <w:r>
        <w:rPr>
          <w:rFonts w:ascii="Times New Roman"/>
          <w:b w:val="false"/>
          <w:i w:val="false"/>
          <w:color w:val="000000"/>
          <w:sz w:val="28"/>
        </w:rPr>
        <w:t xml:space="preserve">
      7. Суда, плавающие под флагом иностранного государства,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Республики Казахстан. </w:t>
      </w:r>
    </w:p>
    <w:p>
      <w:pPr>
        <w:spacing w:after="0"/>
        <w:ind w:left="0"/>
        <w:jc w:val="both"/>
      </w:pPr>
      <w:r>
        <w:rPr>
          <w:rFonts w:ascii="Times New Roman"/>
          <w:b w:val="false"/>
          <w:i w:val="false"/>
          <w:color w:val="000000"/>
          <w:sz w:val="28"/>
        </w:rPr>
        <w:t xml:space="preserve">
      8. Во время лоцманской проводки судна лоцман обязан немедленно сообщить в территориальное подразделение уполномоченного органа о: </w:t>
      </w:r>
    </w:p>
    <w:p>
      <w:pPr>
        <w:spacing w:after="0"/>
        <w:ind w:left="0"/>
        <w:jc w:val="both"/>
      </w:pPr>
      <w:r>
        <w:rPr>
          <w:rFonts w:ascii="Times New Roman"/>
          <w:b w:val="false"/>
          <w:i w:val="false"/>
          <w:color w:val="000000"/>
          <w:sz w:val="28"/>
        </w:rPr>
        <w:t xml:space="preserve">
      1) любых изменениях судового хода, которые могут создать угрозу безопасности судоходства; </w:t>
      </w:r>
    </w:p>
    <w:p>
      <w:pPr>
        <w:spacing w:after="0"/>
        <w:ind w:left="0"/>
        <w:jc w:val="both"/>
      </w:pPr>
      <w:r>
        <w:rPr>
          <w:rFonts w:ascii="Times New Roman"/>
          <w:b w:val="false"/>
          <w:i w:val="false"/>
          <w:color w:val="000000"/>
          <w:sz w:val="28"/>
        </w:rPr>
        <w:t xml:space="preserve">
      2) любых происшествиях с судном, лоцманскую проводку которого он осуществляет, и с другими судами на обслуживаемом им участке внутренних водных путей; </w:t>
      </w:r>
    </w:p>
    <w:p>
      <w:pPr>
        <w:spacing w:after="0"/>
        <w:ind w:left="0"/>
        <w:jc w:val="both"/>
      </w:pPr>
      <w:r>
        <w:rPr>
          <w:rFonts w:ascii="Times New Roman"/>
          <w:b w:val="false"/>
          <w:i w:val="false"/>
          <w:color w:val="000000"/>
          <w:sz w:val="28"/>
        </w:rPr>
        <w:t xml:space="preserve">
      3) невыполнении капитаном судна, лоцманскую проводку которого осуществляет, правил плавания судов и правил предотвращения загрязнения судов сточными и нефтесодержащими водами внутренних водных путей. </w:t>
      </w:r>
    </w:p>
    <w:p>
      <w:pPr>
        <w:spacing w:after="0"/>
        <w:ind w:left="0"/>
        <w:jc w:val="both"/>
      </w:pPr>
      <w:r>
        <w:rPr>
          <w:rFonts w:ascii="Times New Roman"/>
          <w:b w:val="false"/>
          <w:i w:val="false"/>
          <w:color w:val="000000"/>
          <w:sz w:val="28"/>
        </w:rPr>
        <w:t xml:space="preserve">
      9. Надзор за деятельностью лоцманских служб по лоцманской проводке судов в сфере обеспечения безопасной проводки судов, осуществляется уполномоченным органом. </w:t>
      </w:r>
    </w:p>
    <w:p>
      <w:pPr>
        <w:spacing w:after="0"/>
        <w:ind w:left="0"/>
        <w:jc w:val="both"/>
      </w:pPr>
      <w:r>
        <w:rPr>
          <w:rFonts w:ascii="Times New Roman"/>
          <w:b/>
          <w:i w:val="false"/>
          <w:color w:val="000000"/>
          <w:sz w:val="28"/>
        </w:rPr>
        <w:t xml:space="preserve">Статья 36. Ограничение или запрещение движения судов </w:t>
      </w:r>
    </w:p>
    <w:p>
      <w:pPr>
        <w:spacing w:after="0"/>
        <w:ind w:left="0"/>
        <w:jc w:val="both"/>
      </w:pPr>
      <w:r>
        <w:rPr>
          <w:rFonts w:ascii="Times New Roman"/>
          <w:b w:val="false"/>
          <w:i w:val="false"/>
          <w:color w:val="000000"/>
          <w:sz w:val="28"/>
        </w:rPr>
        <w:t xml:space="preserve">
      В случаях возникновения обстоятельств непреодолимой силы, иных явлений стихийного характера и военных действий, а также при чрезмерном скоплении грузов и судов в порту и в целях обеспечения безопасности судоходства, охраны жизни и здоровья людей, сохранности грузов территориальное подразделение уполномоченного органа вправе принять решение об ограничении или запрещении движения судов, а также об ограничении их осадки вследствие низких уровней воды на определенных участках или определенных направлениях внутренних водных путей, о чем немедленно уведомляет уполномоченный орган, который принимает решение о сроках действия такого ограничения. В случае введения ограничения или запрещения движения судов на срок более пяти суток уполномоченный орган незамедлительно уведомляет об этом Правительство Республики Казахстан. О принятом решении территориальное подразделение уполномоченного органа информирует перевозчиков, грузоотправителей, грузополучателей в порядке, установленном правилами перевозок грузов, с указанием причин и сроков введения ограничения или запрещения движения судов. </w:t>
      </w:r>
    </w:p>
    <w:bookmarkStart w:name="z46" w:id="8"/>
    <w:p>
      <w:pPr>
        <w:spacing w:after="0"/>
        <w:ind w:left="0"/>
        <w:jc w:val="left"/>
      </w:pPr>
      <w:r>
        <w:rPr>
          <w:rFonts w:ascii="Times New Roman"/>
          <w:b/>
          <w:i w:val="false"/>
          <w:color w:val="000000"/>
        </w:rPr>
        <w:t xml:space="preserve"> Глава 8. Затонувшее имущество</w:t>
      </w:r>
    </w:p>
    <w:bookmarkEnd w:id="8"/>
    <w:p>
      <w:pPr>
        <w:spacing w:after="0"/>
        <w:ind w:left="0"/>
        <w:jc w:val="both"/>
      </w:pPr>
      <w:r>
        <w:rPr>
          <w:rFonts w:ascii="Times New Roman"/>
          <w:b/>
          <w:i w:val="false"/>
          <w:color w:val="000000"/>
          <w:sz w:val="28"/>
        </w:rPr>
        <w:t xml:space="preserve">Статья 37. Затонувшее имущество </w:t>
      </w:r>
    </w:p>
    <w:p>
      <w:pPr>
        <w:spacing w:after="0"/>
        <w:ind w:left="0"/>
        <w:jc w:val="both"/>
      </w:pPr>
      <w:r>
        <w:rPr>
          <w:rFonts w:ascii="Times New Roman"/>
          <w:b w:val="false"/>
          <w:i w:val="false"/>
          <w:color w:val="000000"/>
          <w:sz w:val="28"/>
        </w:rPr>
        <w:t xml:space="preserve">
      1. К затонувшему имуществу относятся потерпевшие крушение суда, их обломки, оборудование, грузы и другие предметы независимо от того, находятся они на плаву или под водой, опустились на дно в пределах внутренних водных путей либо выброшены на мелководье или берег. </w:t>
      </w:r>
    </w:p>
    <w:p>
      <w:pPr>
        <w:spacing w:after="0"/>
        <w:ind w:left="0"/>
        <w:jc w:val="both"/>
      </w:pPr>
      <w:r>
        <w:rPr>
          <w:rFonts w:ascii="Times New Roman"/>
          <w:b w:val="false"/>
          <w:i w:val="false"/>
          <w:color w:val="000000"/>
          <w:sz w:val="28"/>
        </w:rPr>
        <w:t xml:space="preserve">
      2. Нормы, установленные настоящей главой, не применяют к: </w:t>
      </w:r>
    </w:p>
    <w:p>
      <w:pPr>
        <w:spacing w:after="0"/>
        <w:ind w:left="0"/>
        <w:jc w:val="both"/>
      </w:pPr>
      <w:r>
        <w:rPr>
          <w:rFonts w:ascii="Times New Roman"/>
          <w:b w:val="false"/>
          <w:i w:val="false"/>
          <w:color w:val="000000"/>
          <w:sz w:val="28"/>
        </w:rPr>
        <w:t xml:space="preserve">
      1) подъему, удалению и уничтожению затонувшего военного имущества; </w:t>
      </w:r>
    </w:p>
    <w:p>
      <w:pPr>
        <w:spacing w:after="0"/>
        <w:ind w:left="0"/>
        <w:jc w:val="both"/>
      </w:pPr>
      <w:r>
        <w:rPr>
          <w:rFonts w:ascii="Times New Roman"/>
          <w:b w:val="false"/>
          <w:i w:val="false"/>
          <w:color w:val="000000"/>
          <w:sz w:val="28"/>
        </w:rPr>
        <w:t xml:space="preserve">
      2) подъему затонувшего имущества, имеющего археологическое или историческое значение, если такое имущество находится на дне в пределах внутренних водных путей. </w:t>
      </w:r>
    </w:p>
    <w:p>
      <w:pPr>
        <w:spacing w:after="0"/>
        <w:ind w:left="0"/>
        <w:jc w:val="both"/>
      </w:pPr>
      <w:r>
        <w:rPr>
          <w:rFonts w:ascii="Times New Roman"/>
          <w:b/>
          <w:i w:val="false"/>
          <w:color w:val="000000"/>
          <w:sz w:val="28"/>
        </w:rPr>
        <w:t xml:space="preserve">Статья 38. Подъем затонувшего имущества его собственником </w:t>
      </w:r>
    </w:p>
    <w:p>
      <w:pPr>
        <w:spacing w:after="0"/>
        <w:ind w:left="0"/>
        <w:jc w:val="both"/>
      </w:pPr>
      <w:r>
        <w:rPr>
          <w:rFonts w:ascii="Times New Roman"/>
          <w:b w:val="false"/>
          <w:i w:val="false"/>
          <w:color w:val="000000"/>
          <w:sz w:val="28"/>
        </w:rPr>
        <w:t xml:space="preserve">
      1. Собственник затонувшего имущества, должен известить уполномоченный орган о своем намерении поднять такое имущество, в течение одного года со дня, когда имущество затонуло. </w:t>
      </w:r>
    </w:p>
    <w:p>
      <w:pPr>
        <w:spacing w:after="0"/>
        <w:ind w:left="0"/>
        <w:jc w:val="both"/>
      </w:pPr>
      <w:r>
        <w:rPr>
          <w:rFonts w:ascii="Times New Roman"/>
          <w:b w:val="false"/>
          <w:i w:val="false"/>
          <w:color w:val="000000"/>
          <w:sz w:val="28"/>
        </w:rPr>
        <w:t xml:space="preserve">
      2. Уполномоченный орган в течение трех месяцев со дня получения заявления собственника затонувшего имущества устанавливает для собственника порядок подъема, а также срок, достаточный для подъема затонувшего имущества, но не менее чем один год со дня получения собственником уведомления уполномоченного органа о порядке и сроке подъема затонувшего имущества. </w:t>
      </w:r>
    </w:p>
    <w:p>
      <w:pPr>
        <w:spacing w:after="0"/>
        <w:ind w:left="0"/>
        <w:jc w:val="both"/>
      </w:pPr>
      <w:r>
        <w:rPr>
          <w:rFonts w:ascii="Times New Roman"/>
          <w:b/>
          <w:i w:val="false"/>
          <w:color w:val="000000"/>
          <w:sz w:val="28"/>
        </w:rPr>
        <w:t xml:space="preserve">Статья 39. Обязанность собственника поднять затонувшее имущество </w:t>
      </w:r>
    </w:p>
    <w:p>
      <w:pPr>
        <w:spacing w:after="0"/>
        <w:ind w:left="0"/>
        <w:jc w:val="both"/>
      </w:pPr>
      <w:r>
        <w:rPr>
          <w:rFonts w:ascii="Times New Roman"/>
          <w:b w:val="false"/>
          <w:i w:val="false"/>
          <w:color w:val="000000"/>
          <w:sz w:val="28"/>
        </w:rPr>
        <w:t xml:space="preserve">
      1. В случаях, если затонувшее имущество создает угрозу безопасности судоходства или причинения ущерба окружающей среде загрязнением, либо препятствует осуществлению промысла водных биологических ресурсов, деятельности на внутреннем водном транспорте и проводимым в пределах внутренних водных путей путевым работам, собственник затонувшего имущества обязан по требованию уполномоченного органа в установленный ей срок поднять затонувшее имущество, а при необходимости удалить или уничтожить его. </w:t>
      </w:r>
    </w:p>
    <w:p>
      <w:pPr>
        <w:spacing w:after="0"/>
        <w:ind w:left="0"/>
        <w:jc w:val="both"/>
      </w:pPr>
      <w:r>
        <w:rPr>
          <w:rFonts w:ascii="Times New Roman"/>
          <w:b w:val="false"/>
          <w:i w:val="false"/>
          <w:color w:val="000000"/>
          <w:sz w:val="28"/>
        </w:rPr>
        <w:t xml:space="preserve">
      2. В случае, если собственник затонувшего имущества известен, уполномоченный орган уведомляет его о своем решении. </w:t>
      </w:r>
    </w:p>
    <w:p>
      <w:pPr>
        <w:spacing w:after="0"/>
        <w:ind w:left="0"/>
        <w:jc w:val="both"/>
      </w:pPr>
      <w:r>
        <w:rPr>
          <w:rFonts w:ascii="Times New Roman"/>
          <w:b w:val="false"/>
          <w:i w:val="false"/>
          <w:color w:val="000000"/>
          <w:sz w:val="28"/>
        </w:rPr>
        <w:t xml:space="preserve">
      В случае, если собственник затонувшего имущества не известен, уполномоченный орган публикует сведения в средствах массовой информации о сроках, установленных для подъема затонувшего имущества. </w:t>
      </w:r>
    </w:p>
    <w:p>
      <w:pPr>
        <w:spacing w:after="0"/>
        <w:ind w:left="0"/>
        <w:jc w:val="both"/>
      </w:pPr>
      <w:r>
        <w:rPr>
          <w:rFonts w:ascii="Times New Roman"/>
          <w:b w:val="false"/>
          <w:i w:val="false"/>
          <w:color w:val="000000"/>
          <w:sz w:val="28"/>
        </w:rPr>
        <w:t xml:space="preserve">
      3. В случаях, если собственник затонувшего имущества не сделает заявление согласно пункту 1 статьи 38 настоящего Закона или не поднимет имущество в срок, установленный в соответствии с пунктом 2 статьи 31 настоящего Закона, права собственника на затонувшее имущество определяются в соответствии с законодательством Республики Казахстан. </w:t>
      </w:r>
    </w:p>
    <w:p>
      <w:pPr>
        <w:spacing w:after="0"/>
        <w:ind w:left="0"/>
        <w:jc w:val="both"/>
      </w:pPr>
      <w:r>
        <w:rPr>
          <w:rFonts w:ascii="Times New Roman"/>
          <w:b/>
          <w:i w:val="false"/>
          <w:color w:val="000000"/>
          <w:sz w:val="28"/>
        </w:rPr>
        <w:t xml:space="preserve">Статья 40. Подъем, удаление или уничтожение затонувшего имущества предприятиями уполномоченного органа </w:t>
      </w:r>
    </w:p>
    <w:p>
      <w:pPr>
        <w:spacing w:after="0"/>
        <w:ind w:left="0"/>
        <w:jc w:val="both"/>
      </w:pPr>
      <w:r>
        <w:rPr>
          <w:rFonts w:ascii="Times New Roman"/>
          <w:b w:val="false"/>
          <w:i w:val="false"/>
          <w:color w:val="000000"/>
          <w:sz w:val="28"/>
        </w:rPr>
        <w:t xml:space="preserve">
      1. Предприятия уполномоченного органа имеют право поднять затонувшее имущество, а при необходимости удалить или уничтожить его в случаях, если: </w:t>
      </w:r>
    </w:p>
    <w:p>
      <w:pPr>
        <w:spacing w:after="0"/>
        <w:ind w:left="0"/>
        <w:jc w:val="both"/>
      </w:pPr>
      <w:r>
        <w:rPr>
          <w:rFonts w:ascii="Times New Roman"/>
          <w:b w:val="false"/>
          <w:i w:val="false"/>
          <w:color w:val="000000"/>
          <w:sz w:val="28"/>
        </w:rPr>
        <w:t xml:space="preserve">
      1) собственник затонувшего имущества обязан поднять затонувшее имущество и при необходимости удалить или уничтожить его в соответствии с пунктом 1 статьи 39 настоящего Закона, но собственник затонувшего имущества не установлен или он не поднял затонувшее имущество и при необходимости не удалил или не уничтожил его в установленный срок; </w:t>
      </w:r>
    </w:p>
    <w:p>
      <w:pPr>
        <w:spacing w:after="0"/>
        <w:ind w:left="0"/>
        <w:jc w:val="both"/>
      </w:pPr>
      <w:r>
        <w:rPr>
          <w:rFonts w:ascii="Times New Roman"/>
          <w:b w:val="false"/>
          <w:i w:val="false"/>
          <w:color w:val="000000"/>
          <w:sz w:val="28"/>
        </w:rPr>
        <w:t xml:space="preserve">
      2) затонувшее имущество создает серьезную и непосредственную угрозу безопасности судоходства или непосредственную угрозу причинения значительного ущерба окружающей среде загрязнением либо значительно препятствует осуществлению промысла водных биологических ресурсов, деятельности на внутреннем водном транспорте и проводимым на внутренних водных путях путевым работам; </w:t>
      </w:r>
    </w:p>
    <w:p>
      <w:pPr>
        <w:spacing w:after="0"/>
        <w:ind w:left="0"/>
        <w:jc w:val="both"/>
      </w:pPr>
      <w:r>
        <w:rPr>
          <w:rFonts w:ascii="Times New Roman"/>
          <w:b w:val="false"/>
          <w:i w:val="false"/>
          <w:color w:val="000000"/>
          <w:sz w:val="28"/>
        </w:rPr>
        <w:t xml:space="preserve">
      3) при наличии достаточных оснований, собственнику затонувшего имущества, не разрешено поднимать, удалять или уничтожать его своими средствами либо средствами избранной им судоподъемной организации. </w:t>
      </w:r>
    </w:p>
    <w:p>
      <w:pPr>
        <w:spacing w:after="0"/>
        <w:ind w:left="0"/>
        <w:jc w:val="both"/>
      </w:pPr>
      <w:r>
        <w:rPr>
          <w:rFonts w:ascii="Times New Roman"/>
          <w:b w:val="false"/>
          <w:i w:val="false"/>
          <w:color w:val="000000"/>
          <w:sz w:val="28"/>
        </w:rPr>
        <w:t xml:space="preserve">
      2. Если собственник затонувшего имущества известен, то подъем, удаление или уничтожение такого имущества в случаях, предусмотренных пунктом 1 настоящей статьи, осуществляется за счет собственника такого имущества. </w:t>
      </w:r>
    </w:p>
    <w:p>
      <w:pPr>
        <w:spacing w:after="0"/>
        <w:ind w:left="0"/>
        <w:jc w:val="both"/>
      </w:pPr>
      <w:r>
        <w:rPr>
          <w:rFonts w:ascii="Times New Roman"/>
          <w:b w:val="false"/>
          <w:i w:val="false"/>
          <w:color w:val="000000"/>
          <w:sz w:val="28"/>
        </w:rPr>
        <w:t xml:space="preserve">
      3. Затонувшее имущество, поднятое в соответствии с пунктом 1 настоящей статьи,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 </w:t>
      </w:r>
    </w:p>
    <w:p>
      <w:pPr>
        <w:spacing w:after="0"/>
        <w:ind w:left="0"/>
        <w:jc w:val="both"/>
      </w:pPr>
      <w:r>
        <w:rPr>
          <w:rFonts w:ascii="Times New Roman"/>
          <w:b/>
          <w:i w:val="false"/>
          <w:color w:val="000000"/>
          <w:sz w:val="28"/>
        </w:rPr>
        <w:t xml:space="preserve">Статья 41. Право предприятия уполномоченного органа на полное возмещение понесенных им расходов </w:t>
      </w:r>
    </w:p>
    <w:p>
      <w:pPr>
        <w:spacing w:after="0"/>
        <w:ind w:left="0"/>
        <w:jc w:val="both"/>
      </w:pPr>
      <w:r>
        <w:rPr>
          <w:rFonts w:ascii="Times New Roman"/>
          <w:b w:val="false"/>
          <w:i w:val="false"/>
          <w:color w:val="000000"/>
          <w:sz w:val="28"/>
        </w:rPr>
        <w:t xml:space="preserve">
      По истечении срока, предусмотренного пунктом 3 статьи 40 настоящего Закона, предприятие уполномоченного органа при признании судом затонувшее имущество бесхозяйным имеет право: </w:t>
      </w:r>
    </w:p>
    <w:p>
      <w:pPr>
        <w:spacing w:after="0"/>
        <w:ind w:left="0"/>
        <w:jc w:val="both"/>
      </w:pPr>
      <w:r>
        <w:rPr>
          <w:rFonts w:ascii="Times New Roman"/>
          <w:b w:val="false"/>
          <w:i w:val="false"/>
          <w:color w:val="000000"/>
          <w:sz w:val="28"/>
        </w:rPr>
        <w:t xml:space="preserve">
      1) продать поднятое затонувшее имущество или его часть в порядке, установленном законодательством Республики Казахстан, и получить за счет суммы, вырученной от его продажи, возмещение расходов на его подъем и других понесенных в связи с этим расходов; </w:t>
      </w:r>
    </w:p>
    <w:p>
      <w:pPr>
        <w:spacing w:after="0"/>
        <w:ind w:left="0"/>
        <w:jc w:val="both"/>
      </w:pPr>
      <w:r>
        <w:rPr>
          <w:rFonts w:ascii="Times New Roman"/>
          <w:b w:val="false"/>
          <w:i w:val="false"/>
          <w:color w:val="000000"/>
          <w:sz w:val="28"/>
        </w:rPr>
        <w:t xml:space="preserve">
      2) получить от собственника затонувшего имущества возмещение расходов, не покрываемых суммой, вырученной от его продажи, а при уничтожении затонувшего имущества возмещение расходов, понесенных в связи с уничтожением такого имущества. </w:t>
      </w:r>
    </w:p>
    <w:p>
      <w:pPr>
        <w:spacing w:after="0"/>
        <w:ind w:left="0"/>
        <w:jc w:val="both"/>
      </w:pPr>
      <w:r>
        <w:rPr>
          <w:rFonts w:ascii="Times New Roman"/>
          <w:b/>
          <w:i w:val="false"/>
          <w:color w:val="000000"/>
          <w:sz w:val="28"/>
        </w:rPr>
        <w:t xml:space="preserve">Статья 42. Случайно поднятое затонувшее имущество </w:t>
      </w:r>
    </w:p>
    <w:p>
      <w:pPr>
        <w:spacing w:after="0"/>
        <w:ind w:left="0"/>
        <w:jc w:val="both"/>
      </w:pPr>
      <w:r>
        <w:rPr>
          <w:rFonts w:ascii="Times New Roman"/>
          <w:b w:val="false"/>
          <w:i w:val="false"/>
          <w:color w:val="000000"/>
          <w:sz w:val="28"/>
        </w:rPr>
        <w:t xml:space="preserve">
      Затонувшее имущество, случайно поднятое в пределах внутренних водных путей при осуществлении операций, связанных с судоходством, должно быть сдано уполномоченному органу, которое обязано принять в отношении такого имущества меры, предусмотренные гражданским законодательством Республики Казахстан. </w:t>
      </w:r>
    </w:p>
    <w:bookmarkStart w:name="z53" w:id="9"/>
    <w:p>
      <w:pPr>
        <w:spacing w:after="0"/>
        <w:ind w:left="0"/>
        <w:jc w:val="left"/>
      </w:pPr>
      <w:r>
        <w:rPr>
          <w:rFonts w:ascii="Times New Roman"/>
          <w:b/>
          <w:i w:val="false"/>
          <w:color w:val="000000"/>
        </w:rPr>
        <w:t xml:space="preserve"> Глава 9. Порты</w:t>
      </w:r>
    </w:p>
    <w:bookmarkEnd w:id="9"/>
    <w:p>
      <w:pPr>
        <w:spacing w:after="0"/>
        <w:ind w:left="0"/>
        <w:jc w:val="both"/>
      </w:pPr>
      <w:r>
        <w:rPr>
          <w:rFonts w:ascii="Times New Roman"/>
          <w:b/>
          <w:i w:val="false"/>
          <w:color w:val="000000"/>
          <w:sz w:val="28"/>
        </w:rPr>
        <w:t xml:space="preserve">Статья 43. Правовой статус речного (устьевого) порта </w:t>
      </w:r>
    </w:p>
    <w:p>
      <w:pPr>
        <w:spacing w:after="0"/>
        <w:ind w:left="0"/>
        <w:jc w:val="both"/>
      </w:pPr>
      <w:r>
        <w:rPr>
          <w:rFonts w:ascii="Times New Roman"/>
          <w:b w:val="false"/>
          <w:i w:val="false"/>
          <w:color w:val="000000"/>
          <w:sz w:val="28"/>
        </w:rPr>
        <w:t xml:space="preserve">
      1. Порты могут находиться в собственности государства, а также в собственности граждан и юридических лиц. </w:t>
      </w:r>
    </w:p>
    <w:p>
      <w:pPr>
        <w:spacing w:after="0"/>
        <w:ind w:left="0"/>
        <w:jc w:val="both"/>
      </w:pPr>
      <w:r>
        <w:rPr>
          <w:rFonts w:ascii="Times New Roman"/>
          <w:b w:val="false"/>
          <w:i w:val="false"/>
          <w:color w:val="000000"/>
          <w:sz w:val="28"/>
        </w:rPr>
        <w:t xml:space="preserve">
      Порты, находящиеся на внутренних водных путях являются объектами общего пользования. </w:t>
      </w:r>
    </w:p>
    <w:p>
      <w:pPr>
        <w:spacing w:after="0"/>
        <w:ind w:left="0"/>
        <w:jc w:val="both"/>
      </w:pPr>
      <w:r>
        <w:rPr>
          <w:rFonts w:ascii="Times New Roman"/>
          <w:b w:val="false"/>
          <w:i w:val="false"/>
          <w:color w:val="000000"/>
          <w:sz w:val="28"/>
        </w:rPr>
        <w:t xml:space="preserve">
      2. Акватория и земли береговой линии портов являются государственной собственностью. Предоставление земельных участков для порта, а также изъятие этих участков производятся в порядке, установленном земельным законодательством Республики Казахстан. </w:t>
      </w:r>
    </w:p>
    <w:p>
      <w:pPr>
        <w:spacing w:after="0"/>
        <w:ind w:left="0"/>
        <w:jc w:val="both"/>
      </w:pPr>
      <w:r>
        <w:rPr>
          <w:rFonts w:ascii="Times New Roman"/>
          <w:b w:val="false"/>
          <w:i w:val="false"/>
          <w:color w:val="000000"/>
          <w:sz w:val="28"/>
        </w:rPr>
        <w:t xml:space="preserve">
      3. Перечень государственных портов устанавливается Правительством Республики Казахстан. </w:t>
      </w:r>
    </w:p>
    <w:p>
      <w:pPr>
        <w:spacing w:after="0"/>
        <w:ind w:left="0"/>
        <w:jc w:val="both"/>
      </w:pPr>
      <w:r>
        <w:rPr>
          <w:rFonts w:ascii="Times New Roman"/>
          <w:b w:val="false"/>
          <w:i w:val="false"/>
          <w:color w:val="000000"/>
          <w:sz w:val="28"/>
        </w:rPr>
        <w:t xml:space="preserve">
      4. Для строительства, реконструкции государственных портов, земельные участки могут быть изъяты в порядке, установленном земельным законодательством Республики Казахстан с возмещением убытков в полном объеме, а также путем предоставления другого земельного участка. </w:t>
      </w:r>
    </w:p>
    <w:p>
      <w:pPr>
        <w:spacing w:after="0"/>
        <w:ind w:left="0"/>
        <w:jc w:val="both"/>
      </w:pPr>
      <w:r>
        <w:rPr>
          <w:rFonts w:ascii="Times New Roman"/>
          <w:b w:val="false"/>
          <w:i w:val="false"/>
          <w:color w:val="000000"/>
          <w:sz w:val="28"/>
        </w:rPr>
        <w:t xml:space="preserve">
      5. Заход иностранных судов в порты Республики Казахстан и их обслуживание осуществляется на основании международных договоров. </w:t>
      </w:r>
    </w:p>
    <w:p>
      <w:pPr>
        <w:spacing w:after="0"/>
        <w:ind w:left="0"/>
        <w:jc w:val="both"/>
      </w:pPr>
      <w:r>
        <w:rPr>
          <w:rFonts w:ascii="Times New Roman"/>
          <w:b/>
          <w:i w:val="false"/>
          <w:color w:val="000000"/>
          <w:sz w:val="28"/>
        </w:rPr>
        <w:t xml:space="preserve">Статья 44. Территория и акватория порта </w:t>
      </w:r>
    </w:p>
    <w:p>
      <w:pPr>
        <w:spacing w:after="0"/>
        <w:ind w:left="0"/>
        <w:jc w:val="both"/>
      </w:pPr>
      <w:r>
        <w:rPr>
          <w:rFonts w:ascii="Times New Roman"/>
          <w:b w:val="false"/>
          <w:i w:val="false"/>
          <w:color w:val="000000"/>
          <w:sz w:val="28"/>
        </w:rPr>
        <w:t xml:space="preserve">
      1. Территорию порта составляют земельные участки, отведенные порту в соответствии с земельным законодательством Республики Казахстан, в том числе зоны, необходимые для его перспективного развития. </w:t>
      </w:r>
    </w:p>
    <w:p>
      <w:pPr>
        <w:spacing w:after="0"/>
        <w:ind w:left="0"/>
        <w:jc w:val="both"/>
      </w:pPr>
      <w:r>
        <w:rPr>
          <w:rFonts w:ascii="Times New Roman"/>
          <w:b w:val="false"/>
          <w:i w:val="false"/>
          <w:color w:val="000000"/>
          <w:sz w:val="28"/>
        </w:rPr>
        <w:t xml:space="preserve">
      2. Акваторию порта составляют отведенные порту в установленном законодательством Республики Казахстан порядке участки акватории в пределах внутренних водных путей, в том числе рейды и подходы к порту. Обозначение границ акватории порта осуществляется уполномоченным органом. </w:t>
      </w:r>
    </w:p>
    <w:p>
      <w:pPr>
        <w:spacing w:after="0"/>
        <w:ind w:left="0"/>
        <w:jc w:val="both"/>
      </w:pPr>
      <w:r>
        <w:rPr>
          <w:rFonts w:ascii="Times New Roman"/>
          <w:b/>
          <w:i w:val="false"/>
          <w:color w:val="000000"/>
          <w:sz w:val="28"/>
        </w:rPr>
        <w:t xml:space="preserve">Статья 45. Основные требования к эксплуатации портов </w:t>
      </w:r>
    </w:p>
    <w:p>
      <w:pPr>
        <w:spacing w:after="0"/>
        <w:ind w:left="0"/>
        <w:jc w:val="both"/>
      </w:pPr>
      <w:r>
        <w:rPr>
          <w:rFonts w:ascii="Times New Roman"/>
          <w:b w:val="false"/>
          <w:i w:val="false"/>
          <w:color w:val="000000"/>
          <w:sz w:val="28"/>
        </w:rPr>
        <w:t xml:space="preserve">
      1. Владельцы причалов портов должны обеспечить безопасные подходы для судов, безопасную стоянку судов у таких причалов, иметь склады, средства для определения массы груза, погрузочно-разгрузочное оборудование, устройства и приспособления для посадки, высадки пассажиров, в том числе инвалидов и их пребывания в ожидании судна, а в необходимых случаях железнодорожные подъездные пути для подачи и уборки вагонов в порты и уборки вагонов из портов. Средства для определения массы грузов подлежат в установленном порядке государственному метрологическому контролю и надзору. </w:t>
      </w:r>
    </w:p>
    <w:p>
      <w:pPr>
        <w:spacing w:after="0"/>
        <w:ind w:left="0"/>
        <w:jc w:val="both"/>
      </w:pPr>
      <w:r>
        <w:rPr>
          <w:rFonts w:ascii="Times New Roman"/>
          <w:b w:val="false"/>
          <w:i w:val="false"/>
          <w:color w:val="000000"/>
          <w:sz w:val="28"/>
        </w:rPr>
        <w:t xml:space="preserve">
      2. Портовые гидротехнические сооружения, навигационное и гидрографическое оборудование, перегрузочные комплексы, причалы, служебные здания и иное расположенное и применяемое в порту имущество содержится за счет владельца порта. </w:t>
      </w:r>
    </w:p>
    <w:p>
      <w:pPr>
        <w:spacing w:after="0"/>
        <w:ind w:left="0"/>
        <w:jc w:val="both"/>
      </w:pPr>
      <w:r>
        <w:rPr>
          <w:rFonts w:ascii="Times New Roman"/>
          <w:b w:val="false"/>
          <w:i w:val="false"/>
          <w:color w:val="000000"/>
          <w:sz w:val="28"/>
        </w:rPr>
        <w:t xml:space="preserve">
      3. В портах должны быть средства для защиты окружающей среды, приема и обработки хозяйственно-бытовых и нефтесодержащих вод, других отходов, а также средства для осуществления работ по спасанию судов в пределах акватории порта и ликвидации пожаров. </w:t>
      </w:r>
    </w:p>
    <w:p>
      <w:pPr>
        <w:spacing w:after="0"/>
        <w:ind w:left="0"/>
        <w:jc w:val="both"/>
      </w:pPr>
      <w:r>
        <w:rPr>
          <w:rFonts w:ascii="Times New Roman"/>
          <w:b/>
          <w:i w:val="false"/>
          <w:color w:val="000000"/>
          <w:sz w:val="28"/>
        </w:rPr>
        <w:t xml:space="preserve">Статья 46. Осуществление деятельности в порту </w:t>
      </w:r>
    </w:p>
    <w:p>
      <w:pPr>
        <w:spacing w:after="0"/>
        <w:ind w:left="0"/>
        <w:jc w:val="both"/>
      </w:pPr>
      <w:r>
        <w:rPr>
          <w:rFonts w:ascii="Times New Roman"/>
          <w:b w:val="false"/>
          <w:i w:val="false"/>
          <w:color w:val="000000"/>
          <w:sz w:val="28"/>
        </w:rPr>
        <w:t xml:space="preserve">
      1. Правила осуществления деятельности в порту утверждаются уполномоченным органом и должны содержать порядок: </w:t>
      </w:r>
    </w:p>
    <w:p>
      <w:pPr>
        <w:spacing w:after="0"/>
        <w:ind w:left="0"/>
        <w:jc w:val="both"/>
      </w:pPr>
      <w:r>
        <w:rPr>
          <w:rFonts w:ascii="Times New Roman"/>
          <w:b w:val="false"/>
          <w:i w:val="false"/>
          <w:color w:val="000000"/>
          <w:sz w:val="28"/>
        </w:rPr>
        <w:t xml:space="preserve">
      1) описание установленных границ порта; </w:t>
      </w:r>
    </w:p>
    <w:p>
      <w:pPr>
        <w:spacing w:after="0"/>
        <w:ind w:left="0"/>
        <w:jc w:val="both"/>
      </w:pPr>
      <w:r>
        <w:rPr>
          <w:rFonts w:ascii="Times New Roman"/>
          <w:b w:val="false"/>
          <w:i w:val="false"/>
          <w:color w:val="000000"/>
          <w:sz w:val="28"/>
        </w:rPr>
        <w:t xml:space="preserve">
      2) захода судов в порт и выхода их из порта; </w:t>
      </w:r>
    </w:p>
    <w:p>
      <w:pPr>
        <w:spacing w:after="0"/>
        <w:ind w:left="0"/>
        <w:jc w:val="both"/>
      </w:pPr>
      <w:r>
        <w:rPr>
          <w:rFonts w:ascii="Times New Roman"/>
          <w:b w:val="false"/>
          <w:i w:val="false"/>
          <w:color w:val="000000"/>
          <w:sz w:val="28"/>
        </w:rPr>
        <w:t xml:space="preserve">
      3) плавания судов в пределах акватории порта и стоянки их в порту; </w:t>
      </w:r>
    </w:p>
    <w:p>
      <w:pPr>
        <w:spacing w:after="0"/>
        <w:ind w:left="0"/>
        <w:jc w:val="both"/>
      </w:pPr>
      <w:r>
        <w:rPr>
          <w:rFonts w:ascii="Times New Roman"/>
          <w:b w:val="false"/>
          <w:i w:val="false"/>
          <w:color w:val="000000"/>
          <w:sz w:val="28"/>
        </w:rPr>
        <w:t xml:space="preserve">
      4) обеспечения безопасности и порядка в порту; </w:t>
      </w:r>
    </w:p>
    <w:p>
      <w:pPr>
        <w:spacing w:after="0"/>
        <w:ind w:left="0"/>
        <w:jc w:val="both"/>
      </w:pPr>
      <w:r>
        <w:rPr>
          <w:rFonts w:ascii="Times New Roman"/>
          <w:b w:val="false"/>
          <w:i w:val="false"/>
          <w:color w:val="000000"/>
          <w:sz w:val="28"/>
        </w:rPr>
        <w:t xml:space="preserve">
      5) пользования технологической связью организаций внутреннего водного транспорта. </w:t>
      </w:r>
    </w:p>
    <w:p>
      <w:pPr>
        <w:spacing w:after="0"/>
        <w:ind w:left="0"/>
        <w:jc w:val="both"/>
      </w:pPr>
      <w:r>
        <w:rPr>
          <w:rFonts w:ascii="Times New Roman"/>
          <w:b/>
          <w:i w:val="false"/>
          <w:color w:val="000000"/>
          <w:sz w:val="28"/>
        </w:rPr>
        <w:t xml:space="preserve">Статья 47. Услуги, оказываемые в речном (устьевом) порту </w:t>
      </w:r>
    </w:p>
    <w:p>
      <w:pPr>
        <w:spacing w:after="0"/>
        <w:ind w:left="0"/>
        <w:jc w:val="both"/>
      </w:pPr>
      <w:r>
        <w:rPr>
          <w:rFonts w:ascii="Times New Roman"/>
          <w:b w:val="false"/>
          <w:i w:val="false"/>
          <w:color w:val="000000"/>
          <w:sz w:val="28"/>
        </w:rPr>
        <w:t xml:space="preserve">
      1. Речной (устьевой) порт осуществляет погрузку (разгрузку) и обслуживание судов в порядке очередности их прибытия, транспортно-экспедиторские и складские операции с грузами, перевалку на внутренний водный транспорт грузов с других видов транспорта и обратно, обслуживание пассажиров судов, а также перевозку пассажиров, багажа и грузов на судах порта и на других видах транспорта. </w:t>
      </w:r>
    </w:p>
    <w:p>
      <w:pPr>
        <w:spacing w:after="0"/>
        <w:ind w:left="0"/>
        <w:jc w:val="both"/>
      </w:pPr>
      <w:r>
        <w:rPr>
          <w:rFonts w:ascii="Times New Roman"/>
          <w:b w:val="false"/>
          <w:i w:val="false"/>
          <w:color w:val="000000"/>
          <w:sz w:val="28"/>
        </w:rPr>
        <w:t xml:space="preserve">
      2. Перечень обязательных услуг порта определяется Правительством Республики Казахстан. Установление цен (тарифов) и их предельного уровня на обязательные услуги порта производится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 Размеры платы за услуги, не входящие в перечень обязательных, определяются договорами, заключенными в соответствии с законодательством Республики Казахстан. </w:t>
      </w:r>
    </w:p>
    <w:p>
      <w:pPr>
        <w:spacing w:after="0"/>
        <w:ind w:left="0"/>
        <w:jc w:val="both"/>
      </w:pPr>
      <w:r>
        <w:rPr>
          <w:rFonts w:ascii="Times New Roman"/>
          <w:b/>
          <w:i w:val="false"/>
          <w:color w:val="000000"/>
          <w:sz w:val="28"/>
        </w:rPr>
        <w:t xml:space="preserve">Статья 48. Администрация порта </w:t>
      </w:r>
    </w:p>
    <w:p>
      <w:pPr>
        <w:spacing w:after="0"/>
        <w:ind w:left="0"/>
        <w:jc w:val="both"/>
      </w:pPr>
      <w:r>
        <w:rPr>
          <w:rFonts w:ascii="Times New Roman"/>
          <w:b w:val="false"/>
          <w:i w:val="false"/>
          <w:color w:val="000000"/>
          <w:sz w:val="28"/>
        </w:rPr>
        <w:t xml:space="preserve">
      1. В портах, открытых для захода и обслуживания иностранных судов, а также в расположенных в устьях рек портах, в которых осуществляется государственный надзор за торговым мореплаванием, функции администрации порта по решению уполномоченного органа возлагается на капитана порта, осуществляющего свою деятельность в соответствии с существующим законодательством и положением, утвержденным уполномоченным органом. </w:t>
      </w:r>
    </w:p>
    <w:p>
      <w:pPr>
        <w:spacing w:after="0"/>
        <w:ind w:left="0"/>
        <w:jc w:val="both"/>
      </w:pPr>
      <w:r>
        <w:rPr>
          <w:rFonts w:ascii="Times New Roman"/>
          <w:b w:val="false"/>
          <w:i w:val="false"/>
          <w:color w:val="000000"/>
          <w:sz w:val="28"/>
        </w:rPr>
        <w:t xml:space="preserve">
      2. Основными задачами и функциями капитана порта являются обеспечение безопасности судоходства и работы в акватории порта, сотрудничество с соответствующими государственными органами, организация и осуществление работ по предотвращению и ликвидации последствий загрязнения акватории порта нефтью, осуществление мер по предупреждению и ликвидации чрезвычайных ситуаций, организации приема и обработки отходов с судов, осуществление работ по спасанию судов в пределах акватории порта и ликвидации пожаров на судах, находящихся в порту, представление статистических данных о деятельности порта. </w:t>
      </w:r>
    </w:p>
    <w:bookmarkStart w:name="z60" w:id="10"/>
    <w:p>
      <w:pPr>
        <w:spacing w:after="0"/>
        <w:ind w:left="0"/>
        <w:jc w:val="left"/>
      </w:pPr>
      <w:r>
        <w:rPr>
          <w:rFonts w:ascii="Times New Roman"/>
          <w:b/>
          <w:i w:val="false"/>
          <w:color w:val="000000"/>
        </w:rPr>
        <w:t xml:space="preserve"> Глава 10. Аренда судов</w:t>
      </w:r>
    </w:p>
    <w:bookmarkEnd w:id="10"/>
    <w:p>
      <w:pPr>
        <w:spacing w:after="0"/>
        <w:ind w:left="0"/>
        <w:jc w:val="both"/>
      </w:pPr>
      <w:r>
        <w:rPr>
          <w:rFonts w:ascii="Times New Roman"/>
          <w:b/>
          <w:i w:val="false"/>
          <w:color w:val="000000"/>
          <w:sz w:val="28"/>
        </w:rPr>
        <w:t xml:space="preserve">Статья 49. Общие положения </w:t>
      </w:r>
    </w:p>
    <w:p>
      <w:pPr>
        <w:spacing w:after="0"/>
        <w:ind w:left="0"/>
        <w:jc w:val="both"/>
      </w:pPr>
      <w:r>
        <w:rPr>
          <w:rFonts w:ascii="Times New Roman"/>
          <w:b w:val="false"/>
          <w:i w:val="false"/>
          <w:color w:val="000000"/>
          <w:sz w:val="28"/>
        </w:rPr>
        <w:t xml:space="preserve">
      1. На внутреннем водном транспорте аренда судов осуществляется в соответствии с гражданским законодательством Республики Казахстан и настоящим Законом. Правила, установленные настоящей главой, применяются, если иное не установлено договором аренды. </w:t>
      </w:r>
    </w:p>
    <w:p>
      <w:pPr>
        <w:spacing w:after="0"/>
        <w:ind w:left="0"/>
        <w:jc w:val="both"/>
      </w:pPr>
      <w:r>
        <w:rPr>
          <w:rFonts w:ascii="Times New Roman"/>
          <w:b w:val="false"/>
          <w:i w:val="false"/>
          <w:color w:val="000000"/>
          <w:sz w:val="28"/>
        </w:rPr>
        <w:t xml:space="preserve">
      2. Аренда судов осуществляется на основании договора между арендодателем - лицом, сдающим судно в аренду, и арендатором - лицом, принимающим судно в аренду. </w:t>
      </w:r>
    </w:p>
    <w:p>
      <w:pPr>
        <w:spacing w:after="0"/>
        <w:ind w:left="0"/>
        <w:jc w:val="both"/>
      </w:pPr>
      <w:r>
        <w:rPr>
          <w:rFonts w:ascii="Times New Roman"/>
          <w:b w:val="false"/>
          <w:i w:val="false"/>
          <w:color w:val="000000"/>
          <w:sz w:val="28"/>
        </w:rPr>
        <w:t xml:space="preserve">
      3. Аренда судов с экипажем предусматривает предоставление арендодателем арендатору судна также услуг по управлению судном и его технической эксплуатации. </w:t>
      </w:r>
    </w:p>
    <w:p>
      <w:pPr>
        <w:spacing w:after="0"/>
        <w:ind w:left="0"/>
        <w:jc w:val="both"/>
      </w:pPr>
      <w:r>
        <w:rPr>
          <w:rFonts w:ascii="Times New Roman"/>
          <w:b w:val="false"/>
          <w:i w:val="false"/>
          <w:color w:val="000000"/>
          <w:sz w:val="28"/>
        </w:rPr>
        <w:t xml:space="preserve">
      4. Аренда судов без экипажа не включает оказание арендодателем услуг по управлению судном и его технической эксплуатации. </w:t>
      </w:r>
    </w:p>
    <w:p>
      <w:pPr>
        <w:spacing w:after="0"/>
        <w:ind w:left="0"/>
        <w:jc w:val="both"/>
      </w:pPr>
      <w:r>
        <w:rPr>
          <w:rFonts w:ascii="Times New Roman"/>
          <w:b w:val="false"/>
          <w:i w:val="false"/>
          <w:color w:val="000000"/>
          <w:sz w:val="28"/>
        </w:rPr>
        <w:t xml:space="preserve">
      5. Обращение взысканий, вытекающих из требований к арендатору со стороны третьих лиц, на арендованное судно не допускается. </w:t>
      </w:r>
    </w:p>
    <w:p>
      <w:pPr>
        <w:spacing w:after="0"/>
        <w:ind w:left="0"/>
        <w:jc w:val="both"/>
      </w:pPr>
      <w:r>
        <w:rPr>
          <w:rFonts w:ascii="Times New Roman"/>
          <w:b w:val="false"/>
          <w:i w:val="false"/>
          <w:color w:val="000000"/>
          <w:sz w:val="28"/>
        </w:rPr>
        <w:t xml:space="preserve">
      6. Отчуждение судна во время действия договора аренды не влечет за собой прекращение действия указанного договора, и новый собственник приобретает все права и обязанности, предусмотренные таким договором в порядке, установленном законодательством Республики Казахстан. При этом лицо, у которого отчуждается судно, обязано уведомить лицо, приобретающее право собственности на судно, обо всех договорах аренды, заключенных в отношении отчуждаемого судна. Обязанностью лица, приобретающего право собственности на судно, является уведомление всех арендаторов данного судна о смене собственника. </w:t>
      </w:r>
    </w:p>
    <w:p>
      <w:pPr>
        <w:spacing w:after="0"/>
        <w:ind w:left="0"/>
        <w:jc w:val="both"/>
      </w:pPr>
      <w:r>
        <w:rPr>
          <w:rFonts w:ascii="Times New Roman"/>
          <w:b w:val="false"/>
          <w:i w:val="false"/>
          <w:color w:val="000000"/>
          <w:sz w:val="28"/>
        </w:rPr>
        <w:t xml:space="preserve">
      7. Передача судна в аренду и возврат судна по истечении срока действия договора аренды осуществляются арендодателем и арендатором в месте, указываемом в договоре аренды. Расходы, связанные с доставкой судна в указанное место, несет сторона, передающая судно, если иное не предусмотрено договором. </w:t>
      </w:r>
    </w:p>
    <w:p>
      <w:pPr>
        <w:spacing w:after="0"/>
        <w:ind w:left="0"/>
        <w:jc w:val="both"/>
      </w:pPr>
      <w:r>
        <w:rPr>
          <w:rFonts w:ascii="Times New Roman"/>
          <w:b w:val="false"/>
          <w:i w:val="false"/>
          <w:color w:val="000000"/>
          <w:sz w:val="28"/>
        </w:rPr>
        <w:t xml:space="preserve">
      8. Договором аренды предусматривается срок передачи судна в распоряжение арендатора с указанием дат наступления и окончания такого срока. Арендатор не обязан принимать судно в свое распоряжение ранее даты наступления такого срока. Арендатор обязан принять судно в свое распоряжение до истечения даты окончания такого срока. В случае, если по истечении даты окончания такого срока судно не будет предоставлено в распоряжение арендатора он имеет право требовать расторжения договора аренды. Арендодатель также вправе расторгнуть договор аренды, если судно по истечении даты окончания такого срока не было принято арендатором. </w:t>
      </w:r>
    </w:p>
    <w:p>
      <w:pPr>
        <w:spacing w:after="0"/>
        <w:ind w:left="0"/>
        <w:jc w:val="both"/>
      </w:pPr>
      <w:r>
        <w:rPr>
          <w:rFonts w:ascii="Times New Roman"/>
          <w:b w:val="false"/>
          <w:i w:val="false"/>
          <w:color w:val="000000"/>
          <w:sz w:val="28"/>
        </w:rPr>
        <w:t xml:space="preserve">
      Порядок изменения и расторжения договора аренды производится в соответствии с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9. При заключении договора субаренды, лицо, передающее судно, приобретает права и обязанности, предусмотренные законодательством Республики Казахстан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Республики Казахстан и договором аренды по отношению к лицу, у которого до этого судно было принято в аренду или субаренду. </w:t>
      </w:r>
    </w:p>
    <w:p>
      <w:pPr>
        <w:spacing w:after="0"/>
        <w:ind w:left="0"/>
        <w:jc w:val="both"/>
      </w:pPr>
      <w:r>
        <w:rPr>
          <w:rFonts w:ascii="Times New Roman"/>
          <w:b/>
          <w:i w:val="false"/>
          <w:color w:val="000000"/>
          <w:sz w:val="28"/>
        </w:rPr>
        <w:t xml:space="preserve">Статья 50. Права и обязанности арендодателя при аренде судна с экипажем </w:t>
      </w:r>
    </w:p>
    <w:p>
      <w:pPr>
        <w:spacing w:after="0"/>
        <w:ind w:left="0"/>
        <w:jc w:val="both"/>
      </w:pPr>
      <w:r>
        <w:rPr>
          <w:rFonts w:ascii="Times New Roman"/>
          <w:b w:val="false"/>
          <w:i w:val="false"/>
          <w:color w:val="000000"/>
          <w:sz w:val="28"/>
        </w:rPr>
        <w:t xml:space="preserve">
      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безопасную техническую эксплуатацию судна, содержание его экипажа и наличие предусмотренных законодательством в сфере внутреннего водного транспорта Республики Казахстан судовых документов в соответствии с целями аренды. </w:t>
      </w:r>
    </w:p>
    <w:p>
      <w:pPr>
        <w:spacing w:after="0"/>
        <w:ind w:left="0"/>
        <w:jc w:val="both"/>
      </w:pPr>
      <w:r>
        <w:rPr>
          <w:rFonts w:ascii="Times New Roman"/>
          <w:b w:val="false"/>
          <w:i w:val="false"/>
          <w:color w:val="000000"/>
          <w:sz w:val="28"/>
        </w:rPr>
        <w:t xml:space="preserve">
      2. Члены экипажа судна сохраняют трудовые отношения с арендодателем. Они подчиняются его распоряжениям, относящимся к управлению и технической эксплуатации судна. </w:t>
      </w:r>
    </w:p>
    <w:p>
      <w:pPr>
        <w:spacing w:after="0"/>
        <w:ind w:left="0"/>
        <w:jc w:val="both"/>
      </w:pPr>
      <w:r>
        <w:rPr>
          <w:rFonts w:ascii="Times New Roman"/>
          <w:b w:val="false"/>
          <w:i w:val="false"/>
          <w:color w:val="000000"/>
          <w:sz w:val="28"/>
        </w:rPr>
        <w:t xml:space="preserve">
      Если договором аренды не предусмотрено иное, расходы по оплате услуг членов экипажа, а также расходы по их содержанию несет арендодатель. </w:t>
      </w:r>
    </w:p>
    <w:p>
      <w:pPr>
        <w:spacing w:after="0"/>
        <w:ind w:left="0"/>
        <w:jc w:val="both"/>
      </w:pPr>
      <w:r>
        <w:rPr>
          <w:rFonts w:ascii="Times New Roman"/>
          <w:b w:val="false"/>
          <w:i w:val="false"/>
          <w:color w:val="000000"/>
          <w:sz w:val="28"/>
        </w:rPr>
        <w:t xml:space="preserve">
      3. Арендодатель несет ответственность за недостатки сданного в наем судна в соответствии с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4.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 </w:t>
      </w:r>
    </w:p>
    <w:p>
      <w:pPr>
        <w:spacing w:after="0"/>
        <w:ind w:left="0"/>
        <w:jc w:val="both"/>
      </w:pPr>
      <w:r>
        <w:rPr>
          <w:rFonts w:ascii="Times New Roman"/>
          <w:b/>
          <w:i w:val="false"/>
          <w:color w:val="000000"/>
          <w:sz w:val="28"/>
        </w:rPr>
        <w:t xml:space="preserve">Статья 51. Права и обязанности арендатора при аренде судна с экипажем </w:t>
      </w:r>
    </w:p>
    <w:p>
      <w:pPr>
        <w:spacing w:after="0"/>
        <w:ind w:left="0"/>
        <w:jc w:val="both"/>
      </w:pPr>
      <w:r>
        <w:rPr>
          <w:rFonts w:ascii="Times New Roman"/>
          <w:b w:val="false"/>
          <w:i w:val="false"/>
          <w:color w:val="000000"/>
          <w:sz w:val="28"/>
        </w:rPr>
        <w:t xml:space="preserve">
      1. Арендатор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 </w:t>
      </w:r>
    </w:p>
    <w:p>
      <w:pPr>
        <w:spacing w:after="0"/>
        <w:ind w:left="0"/>
        <w:jc w:val="both"/>
      </w:pPr>
      <w:r>
        <w:rPr>
          <w:rFonts w:ascii="Times New Roman"/>
          <w:b w:val="false"/>
          <w:i w:val="false"/>
          <w:color w:val="000000"/>
          <w:sz w:val="28"/>
        </w:rPr>
        <w:t xml:space="preserve">
      2. Члены экипажа судна подчиняются распоряжениям арендатора в части коммерческой эксплуатации судна. Арендатор несет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 </w:t>
      </w:r>
    </w:p>
    <w:p>
      <w:pPr>
        <w:spacing w:after="0"/>
        <w:ind w:left="0"/>
        <w:jc w:val="both"/>
      </w:pPr>
      <w:r>
        <w:rPr>
          <w:rFonts w:ascii="Times New Roman"/>
          <w:b w:val="false"/>
          <w:i w:val="false"/>
          <w:color w:val="000000"/>
          <w:sz w:val="28"/>
        </w:rPr>
        <w:t xml:space="preserve">
      3. Арендатор вправе назначить на судно для осуществления руководства его коммерческой эксплуатацией своего представителя, распоряжения которого в части коммерческой эксплуатации судна являются для капитана судна обязательными. </w:t>
      </w:r>
    </w:p>
    <w:p>
      <w:pPr>
        <w:spacing w:after="0"/>
        <w:ind w:left="0"/>
        <w:jc w:val="both"/>
      </w:pPr>
      <w:r>
        <w:rPr>
          <w:rFonts w:ascii="Times New Roman"/>
          <w:b/>
          <w:i w:val="false"/>
          <w:color w:val="000000"/>
          <w:sz w:val="28"/>
        </w:rPr>
        <w:t xml:space="preserve">Статья 52. Права и обязанности арендодателя и арендатора при аренде судна без экипажа </w:t>
      </w:r>
    </w:p>
    <w:p>
      <w:pPr>
        <w:spacing w:after="0"/>
        <w:ind w:left="0"/>
        <w:jc w:val="both"/>
      </w:pPr>
      <w:r>
        <w:rPr>
          <w:rFonts w:ascii="Times New Roman"/>
          <w:b w:val="false"/>
          <w:i w:val="false"/>
          <w:color w:val="000000"/>
          <w:sz w:val="28"/>
        </w:rPr>
        <w:t xml:space="preserve">
      Права и обязанности арендодателя и арендатора при аренде судна без экипажа определяется гражданским законодательством Республики Казахстан. </w:t>
      </w:r>
    </w:p>
    <w:p>
      <w:pPr>
        <w:spacing w:after="0"/>
        <w:ind w:left="0"/>
        <w:jc w:val="both"/>
      </w:pPr>
      <w:r>
        <w:rPr>
          <w:rFonts w:ascii="Times New Roman"/>
          <w:b/>
          <w:i w:val="false"/>
          <w:color w:val="000000"/>
          <w:sz w:val="28"/>
        </w:rPr>
        <w:t xml:space="preserve">Статья 53. Расчеты за аренду судна </w:t>
      </w:r>
    </w:p>
    <w:p>
      <w:pPr>
        <w:spacing w:after="0"/>
        <w:ind w:left="0"/>
        <w:jc w:val="both"/>
      </w:pPr>
      <w:r>
        <w:rPr>
          <w:rFonts w:ascii="Times New Roman"/>
          <w:b w:val="false"/>
          <w:i w:val="false"/>
          <w:color w:val="000000"/>
          <w:sz w:val="28"/>
        </w:rPr>
        <w:t xml:space="preserve">
      1. Арендатор уплачивает арендодателю арендную плату в порядке и сроки, которые предусмотрены договором аренды. </w:t>
      </w:r>
    </w:p>
    <w:p>
      <w:pPr>
        <w:spacing w:after="0"/>
        <w:ind w:left="0"/>
        <w:jc w:val="both"/>
      </w:pPr>
      <w:r>
        <w:rPr>
          <w:rFonts w:ascii="Times New Roman"/>
          <w:b w:val="false"/>
          <w:i w:val="false"/>
          <w:color w:val="000000"/>
          <w:sz w:val="28"/>
        </w:rPr>
        <w:t xml:space="preserve">
      2. Арендатор освобождается от уплаты арендной платы и расходов, связанных с судном, на время, в течение которого судно было непригодно к эксплуатации по вине арендодателя. В случае, если судно было непригодно к эксплуатации по вине арендатора, арендная плата подлежит выплате в полном объеме. </w:t>
      </w:r>
    </w:p>
    <w:p>
      <w:pPr>
        <w:spacing w:after="0"/>
        <w:ind w:left="0"/>
        <w:jc w:val="both"/>
      </w:pPr>
      <w:r>
        <w:rPr>
          <w:rFonts w:ascii="Times New Roman"/>
          <w:b w:val="false"/>
          <w:i w:val="false"/>
          <w:color w:val="000000"/>
          <w:sz w:val="28"/>
        </w:rPr>
        <w:t xml:space="preserve">
      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 день получения последнего известия о нем. </w:t>
      </w:r>
    </w:p>
    <w:p>
      <w:pPr>
        <w:spacing w:after="0"/>
        <w:ind w:left="0"/>
        <w:jc w:val="both"/>
      </w:pPr>
      <w:r>
        <w:rPr>
          <w:rFonts w:ascii="Times New Roman"/>
          <w:b w:val="false"/>
          <w:i w:val="false"/>
          <w:color w:val="000000"/>
          <w:sz w:val="28"/>
        </w:rPr>
        <w:t xml:space="preserve">
      4. При несвоевременном возврате судна арендодателю арендатор уплачивает за задержку судна арендную плату, исходя из ставки арендной платы, предусмотренной договором аренды, или рыночной ставки арендной платы, если она превышает предусмотренную договором аренды ставку арендной платы. </w:t>
      </w:r>
    </w:p>
    <w:p>
      <w:pPr>
        <w:spacing w:after="0"/>
        <w:ind w:left="0"/>
        <w:jc w:val="both"/>
      </w:pPr>
      <w:r>
        <w:rPr>
          <w:rFonts w:ascii="Times New Roman"/>
          <w:b w:val="false"/>
          <w:i w:val="false"/>
          <w:color w:val="000000"/>
          <w:sz w:val="28"/>
        </w:rPr>
        <w:t xml:space="preserve">
      5. В случае задержки уплаты арендной платы более чем 15 суток арендодатель вправе без предупреждения изъять судно у арендатора и взыскать с него понесенные в связи с этим убытки. </w:t>
      </w:r>
    </w:p>
    <w:p>
      <w:pPr>
        <w:spacing w:after="0"/>
        <w:ind w:left="0"/>
        <w:jc w:val="both"/>
      </w:pPr>
      <w:r>
        <w:rPr>
          <w:rFonts w:ascii="Times New Roman"/>
          <w:b w:val="false"/>
          <w:i w:val="false"/>
          <w:color w:val="000000"/>
          <w:sz w:val="28"/>
        </w:rPr>
        <w:t xml:space="preserve">
      6. Произведенные арендатором улучшения судна, отделимые без причинения ему вреда, могут быть изъяты арендатором по своему усмотрению, если иное не предусмотрено договором. </w:t>
      </w:r>
    </w:p>
    <w:bookmarkStart w:name="z66" w:id="11"/>
    <w:p>
      <w:pPr>
        <w:spacing w:after="0"/>
        <w:ind w:left="0"/>
        <w:jc w:val="left"/>
      </w:pPr>
      <w:r>
        <w:rPr>
          <w:rFonts w:ascii="Times New Roman"/>
          <w:b/>
          <w:i w:val="false"/>
          <w:color w:val="000000"/>
        </w:rPr>
        <w:t xml:space="preserve"> Глава 11. Перевозка грузов</w:t>
      </w:r>
    </w:p>
    <w:bookmarkEnd w:id="11"/>
    <w:p>
      <w:pPr>
        <w:spacing w:after="0"/>
        <w:ind w:left="0"/>
        <w:jc w:val="both"/>
      </w:pPr>
      <w:r>
        <w:rPr>
          <w:rFonts w:ascii="Times New Roman"/>
          <w:b/>
          <w:i w:val="false"/>
          <w:color w:val="000000"/>
          <w:sz w:val="28"/>
        </w:rPr>
        <w:t xml:space="preserve">Статья 54. Общие положения </w:t>
      </w:r>
    </w:p>
    <w:p>
      <w:pPr>
        <w:spacing w:after="0"/>
        <w:ind w:left="0"/>
        <w:jc w:val="both"/>
      </w:pPr>
      <w:r>
        <w:rPr>
          <w:rFonts w:ascii="Times New Roman"/>
          <w:b w:val="false"/>
          <w:i w:val="false"/>
          <w:color w:val="000000"/>
          <w:sz w:val="28"/>
        </w:rPr>
        <w:t xml:space="preserve">
      1. Перевозки грузов на внутреннем водном транспорте осуществляются на основании договоров перевозок грузов настоящего Закона и иных нормативных правовых актов. </w:t>
      </w:r>
    </w:p>
    <w:p>
      <w:pPr>
        <w:spacing w:after="0"/>
        <w:ind w:left="0"/>
        <w:jc w:val="both"/>
      </w:pPr>
      <w:r>
        <w:rPr>
          <w:rFonts w:ascii="Times New Roman"/>
          <w:b w:val="false"/>
          <w:i w:val="false"/>
          <w:color w:val="000000"/>
          <w:sz w:val="28"/>
        </w:rPr>
        <w:t xml:space="preserve">
      2. Порядок осуществления перевозок грузов на внутреннем водном транспорте (далее - правила перевозок грузов), утверждается уполномоченным органом. Правила перевозок грузов определяют условия и порядок: </w:t>
      </w:r>
    </w:p>
    <w:p>
      <w:pPr>
        <w:spacing w:after="0"/>
        <w:ind w:left="0"/>
        <w:jc w:val="both"/>
      </w:pPr>
      <w:r>
        <w:rPr>
          <w:rFonts w:ascii="Times New Roman"/>
          <w:b w:val="false"/>
          <w:i w:val="false"/>
          <w:color w:val="000000"/>
          <w:sz w:val="28"/>
        </w:rPr>
        <w:t xml:space="preserve">
      1) предъявления и приема грузов для перевозки; </w:t>
      </w:r>
    </w:p>
    <w:p>
      <w:pPr>
        <w:spacing w:after="0"/>
        <w:ind w:left="0"/>
        <w:jc w:val="both"/>
      </w:pPr>
      <w:r>
        <w:rPr>
          <w:rFonts w:ascii="Times New Roman"/>
          <w:b w:val="false"/>
          <w:i w:val="false"/>
          <w:color w:val="000000"/>
          <w:sz w:val="28"/>
        </w:rPr>
        <w:t xml:space="preserve">
      2) оформления накладной и перевозочных документов; </w:t>
      </w:r>
    </w:p>
    <w:p>
      <w:pPr>
        <w:spacing w:after="0"/>
        <w:ind w:left="0"/>
        <w:jc w:val="both"/>
      </w:pPr>
      <w:r>
        <w:rPr>
          <w:rFonts w:ascii="Times New Roman"/>
          <w:b w:val="false"/>
          <w:i w:val="false"/>
          <w:color w:val="000000"/>
          <w:sz w:val="28"/>
        </w:rPr>
        <w:t xml:space="preserve">
      3) погрузки и выгрузки грузов; </w:t>
      </w:r>
    </w:p>
    <w:p>
      <w:pPr>
        <w:spacing w:after="0"/>
        <w:ind w:left="0"/>
        <w:jc w:val="both"/>
      </w:pPr>
      <w:r>
        <w:rPr>
          <w:rFonts w:ascii="Times New Roman"/>
          <w:b w:val="false"/>
          <w:i w:val="false"/>
          <w:color w:val="000000"/>
          <w:sz w:val="28"/>
        </w:rPr>
        <w:t xml:space="preserve">
      4) перевозки грузов насыпью и навалом; </w:t>
      </w:r>
    </w:p>
    <w:p>
      <w:pPr>
        <w:spacing w:after="0"/>
        <w:ind w:left="0"/>
        <w:jc w:val="both"/>
      </w:pPr>
      <w:r>
        <w:rPr>
          <w:rFonts w:ascii="Times New Roman"/>
          <w:b w:val="false"/>
          <w:i w:val="false"/>
          <w:color w:val="000000"/>
          <w:sz w:val="28"/>
        </w:rPr>
        <w:t xml:space="preserve">
      5) перевозки скоропортящихся грузов; </w:t>
      </w:r>
    </w:p>
    <w:p>
      <w:pPr>
        <w:spacing w:after="0"/>
        <w:ind w:left="0"/>
        <w:jc w:val="both"/>
      </w:pPr>
      <w:r>
        <w:rPr>
          <w:rFonts w:ascii="Times New Roman"/>
          <w:b w:val="false"/>
          <w:i w:val="false"/>
          <w:color w:val="000000"/>
          <w:sz w:val="28"/>
        </w:rPr>
        <w:t xml:space="preserve">
      6) определения массы груза; </w:t>
      </w:r>
    </w:p>
    <w:p>
      <w:pPr>
        <w:spacing w:after="0"/>
        <w:ind w:left="0"/>
        <w:jc w:val="both"/>
      </w:pPr>
      <w:r>
        <w:rPr>
          <w:rFonts w:ascii="Times New Roman"/>
          <w:b w:val="false"/>
          <w:i w:val="false"/>
          <w:color w:val="000000"/>
          <w:sz w:val="28"/>
        </w:rPr>
        <w:t xml:space="preserve">
      7) требования к судам и контейнерам; </w:t>
      </w:r>
    </w:p>
    <w:p>
      <w:pPr>
        <w:spacing w:after="0"/>
        <w:ind w:left="0"/>
        <w:jc w:val="both"/>
      </w:pPr>
      <w:r>
        <w:rPr>
          <w:rFonts w:ascii="Times New Roman"/>
          <w:b w:val="false"/>
          <w:i w:val="false"/>
          <w:color w:val="000000"/>
          <w:sz w:val="28"/>
        </w:rPr>
        <w:t xml:space="preserve">
      8) пломбирования судов и контейнеров; </w:t>
      </w:r>
    </w:p>
    <w:p>
      <w:pPr>
        <w:spacing w:after="0"/>
        <w:ind w:left="0"/>
        <w:jc w:val="both"/>
      </w:pPr>
      <w:r>
        <w:rPr>
          <w:rFonts w:ascii="Times New Roman"/>
          <w:b w:val="false"/>
          <w:i w:val="false"/>
          <w:color w:val="000000"/>
          <w:sz w:val="28"/>
        </w:rPr>
        <w:t xml:space="preserve">
      9) размещения и крепления грузов на судах; </w:t>
      </w:r>
    </w:p>
    <w:p>
      <w:pPr>
        <w:spacing w:after="0"/>
        <w:ind w:left="0"/>
        <w:jc w:val="both"/>
      </w:pPr>
      <w:r>
        <w:rPr>
          <w:rFonts w:ascii="Times New Roman"/>
          <w:b w:val="false"/>
          <w:i w:val="false"/>
          <w:color w:val="000000"/>
          <w:sz w:val="28"/>
        </w:rPr>
        <w:t xml:space="preserve">
      10) подачи судна или контейнера под погрузку и разгрузку груза; </w:t>
      </w:r>
    </w:p>
    <w:p>
      <w:pPr>
        <w:spacing w:after="0"/>
        <w:ind w:left="0"/>
        <w:jc w:val="both"/>
      </w:pPr>
      <w:r>
        <w:rPr>
          <w:rFonts w:ascii="Times New Roman"/>
          <w:b w:val="false"/>
          <w:i w:val="false"/>
          <w:color w:val="000000"/>
          <w:sz w:val="28"/>
        </w:rPr>
        <w:t xml:space="preserve">
      11) расчетов по перевозкам; </w:t>
      </w:r>
    </w:p>
    <w:p>
      <w:pPr>
        <w:spacing w:after="0"/>
        <w:ind w:left="0"/>
        <w:jc w:val="both"/>
      </w:pPr>
      <w:r>
        <w:rPr>
          <w:rFonts w:ascii="Times New Roman"/>
          <w:b w:val="false"/>
          <w:i w:val="false"/>
          <w:color w:val="000000"/>
          <w:sz w:val="28"/>
        </w:rPr>
        <w:t xml:space="preserve">
      12) сроков доставки и исчисления сроков доставки грузов; </w:t>
      </w:r>
    </w:p>
    <w:p>
      <w:pPr>
        <w:spacing w:after="0"/>
        <w:ind w:left="0"/>
        <w:jc w:val="both"/>
      </w:pPr>
      <w:r>
        <w:rPr>
          <w:rFonts w:ascii="Times New Roman"/>
          <w:b w:val="false"/>
          <w:i w:val="false"/>
          <w:color w:val="000000"/>
          <w:sz w:val="28"/>
        </w:rPr>
        <w:t xml:space="preserve">
      13) распоряжения, переадресовки и возврата грузов; </w:t>
      </w:r>
    </w:p>
    <w:p>
      <w:pPr>
        <w:spacing w:after="0"/>
        <w:ind w:left="0"/>
        <w:jc w:val="both"/>
      </w:pPr>
      <w:r>
        <w:rPr>
          <w:rFonts w:ascii="Times New Roman"/>
          <w:b w:val="false"/>
          <w:i w:val="false"/>
          <w:color w:val="000000"/>
          <w:sz w:val="28"/>
        </w:rPr>
        <w:t xml:space="preserve">
      14) хранения, удержания и выдачи грузов; </w:t>
      </w:r>
    </w:p>
    <w:p>
      <w:pPr>
        <w:spacing w:after="0"/>
        <w:ind w:left="0"/>
        <w:jc w:val="both"/>
      </w:pPr>
      <w:r>
        <w:rPr>
          <w:rFonts w:ascii="Times New Roman"/>
          <w:b w:val="false"/>
          <w:i w:val="false"/>
          <w:color w:val="000000"/>
          <w:sz w:val="28"/>
        </w:rPr>
        <w:t xml:space="preserve">
      15) реализации грузов; </w:t>
      </w:r>
    </w:p>
    <w:p>
      <w:pPr>
        <w:spacing w:after="0"/>
        <w:ind w:left="0"/>
        <w:jc w:val="both"/>
      </w:pPr>
      <w:r>
        <w:rPr>
          <w:rFonts w:ascii="Times New Roman"/>
          <w:b w:val="false"/>
          <w:i w:val="false"/>
          <w:color w:val="000000"/>
          <w:sz w:val="28"/>
        </w:rPr>
        <w:t xml:space="preserve">
      16) перевозки опасных грузов; </w:t>
      </w:r>
    </w:p>
    <w:p>
      <w:pPr>
        <w:spacing w:after="0"/>
        <w:ind w:left="0"/>
        <w:jc w:val="both"/>
      </w:pPr>
      <w:r>
        <w:rPr>
          <w:rFonts w:ascii="Times New Roman"/>
          <w:b w:val="false"/>
          <w:i w:val="false"/>
          <w:color w:val="000000"/>
          <w:sz w:val="28"/>
        </w:rPr>
        <w:t xml:space="preserve">
      17) переадресовки грузов; </w:t>
      </w:r>
    </w:p>
    <w:p>
      <w:pPr>
        <w:spacing w:after="0"/>
        <w:ind w:left="0"/>
        <w:jc w:val="both"/>
      </w:pPr>
      <w:r>
        <w:rPr>
          <w:rFonts w:ascii="Times New Roman"/>
          <w:b w:val="false"/>
          <w:i w:val="false"/>
          <w:color w:val="000000"/>
          <w:sz w:val="28"/>
        </w:rPr>
        <w:t xml:space="preserve">
      18) очистки судна. </w:t>
      </w:r>
    </w:p>
    <w:p>
      <w:pPr>
        <w:spacing w:after="0"/>
        <w:ind w:left="0"/>
        <w:jc w:val="both"/>
      </w:pPr>
      <w:r>
        <w:rPr>
          <w:rFonts w:ascii="Times New Roman"/>
          <w:b/>
          <w:i w:val="false"/>
          <w:color w:val="000000"/>
          <w:sz w:val="28"/>
        </w:rPr>
        <w:t xml:space="preserve">Статья 55. Договор перевозки груза </w:t>
      </w:r>
    </w:p>
    <w:p>
      <w:pPr>
        <w:spacing w:after="0"/>
        <w:ind w:left="0"/>
        <w:jc w:val="both"/>
      </w:pPr>
      <w:r>
        <w:rPr>
          <w:rFonts w:ascii="Times New Roman"/>
          <w:b w:val="false"/>
          <w:i w:val="false"/>
          <w:color w:val="000000"/>
          <w:sz w:val="28"/>
        </w:rPr>
        <w:t xml:space="preserve">
      1. Договор перевозки грузов оформляется путем составления транспортной накладной и оформленных на ее основании дорожной ведомости и квитанции о приеме груза для перевозки. </w:t>
      </w:r>
    </w:p>
    <w:p>
      <w:pPr>
        <w:spacing w:after="0"/>
        <w:ind w:left="0"/>
        <w:jc w:val="both"/>
      </w:pPr>
      <w:r>
        <w:rPr>
          <w:rFonts w:ascii="Times New Roman"/>
          <w:b w:val="false"/>
          <w:i w:val="false"/>
          <w:color w:val="000000"/>
          <w:sz w:val="28"/>
        </w:rPr>
        <w:t xml:space="preserve">
      2. Формы и порядок заполнения перевозочных документов устанавливаются правилами перевозок грузов и являются обязательными для юридических и физических лиц, связанных с перевозками грузов на внутреннем водном транспорте. </w:t>
      </w:r>
    </w:p>
    <w:p>
      <w:pPr>
        <w:spacing w:after="0"/>
        <w:ind w:left="0"/>
        <w:jc w:val="both"/>
      </w:pPr>
      <w:r>
        <w:rPr>
          <w:rFonts w:ascii="Times New Roman"/>
          <w:b/>
          <w:i w:val="false"/>
          <w:color w:val="000000"/>
          <w:sz w:val="28"/>
        </w:rPr>
        <w:t xml:space="preserve">Статья 56. Договор об организации перевозок грузов </w:t>
      </w:r>
    </w:p>
    <w:p>
      <w:pPr>
        <w:spacing w:after="0"/>
        <w:ind w:left="0"/>
        <w:jc w:val="both"/>
      </w:pPr>
      <w:r>
        <w:rPr>
          <w:rFonts w:ascii="Times New Roman"/>
          <w:b w:val="false"/>
          <w:i w:val="false"/>
          <w:color w:val="000000"/>
          <w:sz w:val="28"/>
        </w:rPr>
        <w:t xml:space="preserve">
      Перевозчики, грузоотправители при необходимости осуществления систематических перевозок грузов могут заключать длительные договоры об организации перевозок грузов. </w:t>
      </w:r>
    </w:p>
    <w:p>
      <w:pPr>
        <w:spacing w:after="0"/>
        <w:ind w:left="0"/>
        <w:jc w:val="both"/>
      </w:pPr>
      <w:r>
        <w:rPr>
          <w:rFonts w:ascii="Times New Roman"/>
          <w:b w:val="false"/>
          <w:i w:val="false"/>
          <w:color w:val="000000"/>
          <w:sz w:val="28"/>
        </w:rPr>
        <w:t xml:space="preserve">
      В соответствии с договором об организации перевозок грузов перевозчик обязуется в установленные сроки принимать грузы, а грузоотправитель предъявлять их для перевозки в обусловленном объеме. Договором устанавливаются объемы, сроки и другие условия предоставления транспортных средств и предъявления грузов для перевозок, порядок расчетов, а также иные не предусмотренные законодательством Республики Казахстан условия организации перевозок грузов. </w:t>
      </w:r>
    </w:p>
    <w:p>
      <w:pPr>
        <w:spacing w:after="0"/>
        <w:ind w:left="0"/>
        <w:jc w:val="both"/>
      </w:pPr>
      <w:r>
        <w:rPr>
          <w:rFonts w:ascii="Times New Roman"/>
          <w:b/>
          <w:i w:val="false"/>
          <w:color w:val="000000"/>
          <w:sz w:val="28"/>
        </w:rPr>
        <w:t xml:space="preserve">Статья 57. Последствия невозможности доставки груза </w:t>
      </w:r>
    </w:p>
    <w:p>
      <w:pPr>
        <w:spacing w:after="0"/>
        <w:ind w:left="0"/>
        <w:jc w:val="both"/>
      </w:pPr>
      <w:r>
        <w:rPr>
          <w:rFonts w:ascii="Times New Roman"/>
          <w:b w:val="false"/>
          <w:i w:val="false"/>
          <w:color w:val="000000"/>
          <w:sz w:val="28"/>
        </w:rPr>
        <w:t xml:space="preserve">
      1. При невозможности доставки принятого для перевозки груза в порт назначения или выдачи его лицу, указанному в транспортной накладной, вследствие непреодолимой силы, военных действий, запрещения властей, явлений стихийного характера, чрезвычайных ситуаций или иных, не зависящих от перевозчика причин, перевозчик уведомляет об этом грузоотправителя, грузополучателя и осуществляющие погрузочно-разгрузочные работы в портах отправления и назначения организации с указанием причин, препятствующих доставке груза и запрашивает распоряжение грузоотправителя, грузополучателя о том, как поступить с грузом. </w:t>
      </w:r>
    </w:p>
    <w:p>
      <w:pPr>
        <w:spacing w:after="0"/>
        <w:ind w:left="0"/>
        <w:jc w:val="both"/>
      </w:pPr>
      <w:r>
        <w:rPr>
          <w:rFonts w:ascii="Times New Roman"/>
          <w:b w:val="false"/>
          <w:i w:val="false"/>
          <w:color w:val="000000"/>
          <w:sz w:val="28"/>
        </w:rPr>
        <w:t xml:space="preserve">
      Если по истечении четырех суток перевозчик не получит распоряжение грузоотправителя, грузополучателя о том, как поступить с грузом, или получит заведомо невыполнимое распоряжение, он имеет право реализовать груз, за исключением груза, изъятого из оборота и ограниченного в обороте в соответствии с законодательством Республики Казахстан, а также специального, в том числе воинского груза, предназначенного для удовлетворения государственных и оборонных нужд. </w:t>
      </w:r>
    </w:p>
    <w:p>
      <w:pPr>
        <w:spacing w:after="0"/>
        <w:ind w:left="0"/>
        <w:jc w:val="both"/>
      </w:pPr>
      <w:r>
        <w:rPr>
          <w:rFonts w:ascii="Times New Roman"/>
          <w:b w:val="false"/>
          <w:i w:val="false"/>
          <w:color w:val="000000"/>
          <w:sz w:val="28"/>
        </w:rPr>
        <w:t xml:space="preserve">
      2. В случае,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препятствием продолжению рейса, за исключением причин, указанных в пункте 1 настоящей статьи, перевозчик обязан по согласованию с грузоотправителем, грузополучателем принять меры по отправлению груза в порт или другой пункт назначения другим видом транспорта или реализовать его в порядке, предусмотренном статьей 58 настоящего Закона. </w:t>
      </w:r>
    </w:p>
    <w:p>
      <w:pPr>
        <w:spacing w:after="0"/>
        <w:ind w:left="0"/>
        <w:jc w:val="both"/>
      </w:pPr>
      <w:r>
        <w:rPr>
          <w:rFonts w:ascii="Times New Roman"/>
          <w:b w:val="false"/>
          <w:i w:val="false"/>
          <w:color w:val="000000"/>
          <w:sz w:val="28"/>
        </w:rPr>
        <w:t xml:space="preserve">
      Провозная плата за не пройденное расстояние возвращается грузоотправителю или грузополучателю, оплатившему перевозку груза. Разгрузка и хранение груза в порту осуществляются за счет перевозчика. </w:t>
      </w:r>
    </w:p>
    <w:p>
      <w:pPr>
        <w:spacing w:after="0"/>
        <w:ind w:left="0"/>
        <w:jc w:val="both"/>
      </w:pPr>
      <w:r>
        <w:rPr>
          <w:rFonts w:ascii="Times New Roman"/>
          <w:b w:val="false"/>
          <w:i w:val="false"/>
          <w:color w:val="000000"/>
          <w:sz w:val="28"/>
        </w:rPr>
        <w:t xml:space="preserve">
      3. В случае, если груз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 за исключением причин, указанных в пункте 1 настоящей статьи, и от грузоотправителя, грузополучателя в течение четырех суток не поступило распоряжение о том, как поступить с грузом, перевозчик имеет право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на межнавигационный период, или реализовать груз в порядке, предусмотренном статьей 58 настоящего Закона. </w:t>
      </w:r>
    </w:p>
    <w:p>
      <w:pPr>
        <w:spacing w:after="0"/>
        <w:ind w:left="0"/>
        <w:jc w:val="both"/>
      </w:pPr>
      <w:r>
        <w:rPr>
          <w:rFonts w:ascii="Times New Roman"/>
          <w:b/>
          <w:i w:val="false"/>
          <w:color w:val="000000"/>
          <w:sz w:val="28"/>
        </w:rPr>
        <w:t xml:space="preserve">Статья 58. Порядок реализации грузов </w:t>
      </w:r>
    </w:p>
    <w:p>
      <w:pPr>
        <w:spacing w:after="0"/>
        <w:ind w:left="0"/>
        <w:jc w:val="both"/>
      </w:pPr>
      <w:r>
        <w:rPr>
          <w:rFonts w:ascii="Times New Roman"/>
          <w:b w:val="false"/>
          <w:i w:val="false"/>
          <w:color w:val="000000"/>
          <w:sz w:val="28"/>
        </w:rPr>
        <w:t xml:space="preserve">
      1. Реализация грузов в случаях, предусмотренных настоящим Законом, за исключением грузов, изъятых из оборота и ограниченных в обороте в соответствии с законодательством Республики Казахстан, а также специальных, в том числе грузов, предназначенных для удовлетворения государственных и оборонных нужд, осуществляется в соответствии с договором купли-продажи исходя из цены грузов, подтвержденной документами об оплате их стоимости, или соответствующим договором при отсутствии таких документов, или договором исходя из цены, которая при сравнимых обстоятельствах обычно взимается за аналогичные товары. </w:t>
      </w:r>
    </w:p>
    <w:p>
      <w:pPr>
        <w:spacing w:after="0"/>
        <w:ind w:left="0"/>
        <w:jc w:val="both"/>
      </w:pPr>
      <w:r>
        <w:rPr>
          <w:rFonts w:ascii="Times New Roman"/>
          <w:b w:val="false"/>
          <w:i w:val="false"/>
          <w:color w:val="000000"/>
          <w:sz w:val="28"/>
        </w:rPr>
        <w:t xml:space="preserve">
      Порядок учета реализуемых грузов и расчетов за них определяется уполномоченным органом. </w:t>
      </w:r>
    </w:p>
    <w:p>
      <w:pPr>
        <w:spacing w:after="0"/>
        <w:ind w:left="0"/>
        <w:jc w:val="both"/>
      </w:pPr>
      <w:r>
        <w:rPr>
          <w:rFonts w:ascii="Times New Roman"/>
          <w:b w:val="false"/>
          <w:i w:val="false"/>
          <w:color w:val="000000"/>
          <w:sz w:val="28"/>
        </w:rPr>
        <w:t xml:space="preserve">
      2. Сумма, полученная за реализацию грузов, за вычетом причитающихся перевозчику платежей и затрат на их реализацию, подлежит перечислению грузополучателю в случае оплаты им стоимости грузов или грузоотправителю в остальных случаях. </w:t>
      </w:r>
    </w:p>
    <w:p>
      <w:pPr>
        <w:spacing w:after="0"/>
        <w:ind w:left="0"/>
        <w:jc w:val="both"/>
      </w:pPr>
      <w:r>
        <w:rPr>
          <w:rFonts w:ascii="Times New Roman"/>
          <w:b w:val="false"/>
          <w:i w:val="false"/>
          <w:color w:val="000000"/>
          <w:sz w:val="28"/>
        </w:rPr>
        <w:t xml:space="preserve">
      В случае, если суммы, вырученной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 </w:t>
      </w:r>
    </w:p>
    <w:p>
      <w:pPr>
        <w:spacing w:after="0"/>
        <w:ind w:left="0"/>
        <w:jc w:val="both"/>
      </w:pPr>
      <w:r>
        <w:rPr>
          <w:rFonts w:ascii="Times New Roman"/>
          <w:b w:val="false"/>
          <w:i w:val="false"/>
          <w:color w:val="000000"/>
          <w:sz w:val="28"/>
        </w:rPr>
        <w:t xml:space="preserve">
      3. Перевозчик вправе реализовать грузы ранее сроков, указанных в настоящем Законе, в случае, если грузы являются скоропортящимися или расходы на хранение грузов в указанные сроки превысят стоимость грузов. </w:t>
      </w:r>
    </w:p>
    <w:p>
      <w:pPr>
        <w:spacing w:after="0"/>
        <w:ind w:left="0"/>
        <w:jc w:val="both"/>
      </w:pPr>
      <w:r>
        <w:rPr>
          <w:rFonts w:ascii="Times New Roman"/>
          <w:b/>
          <w:i w:val="false"/>
          <w:color w:val="000000"/>
          <w:sz w:val="28"/>
        </w:rPr>
        <w:t xml:space="preserve">Статья 59. Договор транспортной экспедиции </w:t>
      </w:r>
    </w:p>
    <w:p>
      <w:pPr>
        <w:spacing w:after="0"/>
        <w:ind w:left="0"/>
        <w:jc w:val="both"/>
      </w:pPr>
      <w:r>
        <w:rPr>
          <w:rFonts w:ascii="Times New Roman"/>
          <w:b w:val="false"/>
          <w:i w:val="false"/>
          <w:color w:val="000000"/>
          <w:sz w:val="28"/>
        </w:rPr>
        <w:t xml:space="preserve">
      1. По договору транспортной экспедиции одна сторона (экспедитор) обязуется за вознаграждение и за счет другой стороны (клиента, отправителя или получателя груза) выполнить или организовать выполнение определенных договором услуг, связанных с перевозкой груза, в том числе заключить от имени клиента или от своего имени договор перевозки груза. </w:t>
      </w:r>
    </w:p>
    <w:p>
      <w:pPr>
        <w:spacing w:after="0"/>
        <w:ind w:left="0"/>
        <w:jc w:val="both"/>
      </w:pPr>
      <w:r>
        <w:rPr>
          <w:rFonts w:ascii="Times New Roman"/>
          <w:b w:val="false"/>
          <w:i w:val="false"/>
          <w:color w:val="000000"/>
          <w:sz w:val="28"/>
        </w:rPr>
        <w:t xml:space="preserve">
      2. Договор транспортной экспедиции заключается в соответствии с гражданским законодательством Республики Казахстан. </w:t>
      </w:r>
    </w:p>
    <w:bookmarkStart w:name="z73" w:id="12"/>
    <w:p>
      <w:pPr>
        <w:spacing w:after="0"/>
        <w:ind w:left="0"/>
        <w:jc w:val="left"/>
      </w:pPr>
      <w:r>
        <w:rPr>
          <w:rFonts w:ascii="Times New Roman"/>
          <w:b/>
          <w:i w:val="false"/>
          <w:color w:val="000000"/>
        </w:rPr>
        <w:t xml:space="preserve"> Глава 12. Перевозка пассажиров, их багажа и</w:t>
      </w:r>
      <w:r>
        <w:br/>
      </w:r>
      <w:r>
        <w:rPr>
          <w:rFonts w:ascii="Times New Roman"/>
          <w:b/>
          <w:i w:val="false"/>
          <w:color w:val="000000"/>
        </w:rPr>
        <w:t>почтовых отправлений водным транспортом</w:t>
      </w:r>
    </w:p>
    <w:bookmarkEnd w:id="12"/>
    <w:p>
      <w:pPr>
        <w:spacing w:after="0"/>
        <w:ind w:left="0"/>
        <w:jc w:val="both"/>
      </w:pPr>
      <w:r>
        <w:rPr>
          <w:rFonts w:ascii="Times New Roman"/>
          <w:b/>
          <w:i w:val="false"/>
          <w:color w:val="000000"/>
          <w:sz w:val="28"/>
        </w:rPr>
        <w:t xml:space="preserve">Статья 60. Договор перевозки пассажира и багажа </w:t>
      </w:r>
    </w:p>
    <w:p>
      <w:pPr>
        <w:spacing w:after="0"/>
        <w:ind w:left="0"/>
        <w:jc w:val="both"/>
      </w:pPr>
      <w:r>
        <w:rPr>
          <w:rFonts w:ascii="Times New Roman"/>
          <w:b w:val="false"/>
          <w:i w:val="false"/>
          <w:color w:val="000000"/>
          <w:sz w:val="28"/>
        </w:rPr>
        <w:t xml:space="preserve">
      1. Перевозки пассажиров и их багажа осуществляются на основании договоров перевозок пассажиров. </w:t>
      </w:r>
    </w:p>
    <w:p>
      <w:pPr>
        <w:spacing w:after="0"/>
        <w:ind w:left="0"/>
        <w:jc w:val="both"/>
      </w:pPr>
      <w:r>
        <w:rPr>
          <w:rFonts w:ascii="Times New Roman"/>
          <w:b w:val="false"/>
          <w:i w:val="false"/>
          <w:color w:val="000000"/>
          <w:sz w:val="28"/>
        </w:rPr>
        <w:t xml:space="preserve">
      2. По договору перевозки пассажира перевозчик обязуется перевезти его в порт назначения, предоставив ему место на судне согласно проездному документу (билету), а пассажир обязан оплатить установленную плату за проезд. </w:t>
      </w:r>
    </w:p>
    <w:p>
      <w:pPr>
        <w:spacing w:after="0"/>
        <w:ind w:left="0"/>
        <w:jc w:val="both"/>
      </w:pPr>
      <w:r>
        <w:rPr>
          <w:rFonts w:ascii="Times New Roman"/>
          <w:b w:val="false"/>
          <w:i w:val="false"/>
          <w:color w:val="000000"/>
          <w:sz w:val="28"/>
        </w:rPr>
        <w:t xml:space="preserve">
      3. По договору перевозки багажа перевозчик обязуется перевести багаж в порт назначения и выдать его лицу уполномоченному на получение данного багажа, а отправитель оплатить установленную плату за его провоз. </w:t>
      </w:r>
    </w:p>
    <w:p>
      <w:pPr>
        <w:spacing w:after="0"/>
        <w:ind w:left="0"/>
        <w:jc w:val="both"/>
      </w:pPr>
      <w:r>
        <w:rPr>
          <w:rFonts w:ascii="Times New Roman"/>
          <w:b w:val="false"/>
          <w:i w:val="false"/>
          <w:color w:val="000000"/>
          <w:sz w:val="28"/>
        </w:rPr>
        <w:t xml:space="preserve">
      4. Порядок осуществления перевозок пассажиров и их багажа на внутреннем водном транспорте (далее - правила перевозок пассажиров) утверждаются уполномоченным органом. </w:t>
      </w:r>
    </w:p>
    <w:p>
      <w:pPr>
        <w:spacing w:after="0"/>
        <w:ind w:left="0"/>
        <w:jc w:val="both"/>
      </w:pPr>
      <w:r>
        <w:rPr>
          <w:rFonts w:ascii="Times New Roman"/>
          <w:b/>
          <w:i w:val="false"/>
          <w:color w:val="000000"/>
          <w:sz w:val="28"/>
        </w:rPr>
        <w:t xml:space="preserve">Статья 61. Виды маршрутов для перевозок пассажиров </w:t>
      </w:r>
    </w:p>
    <w:p>
      <w:pPr>
        <w:spacing w:after="0"/>
        <w:ind w:left="0"/>
        <w:jc w:val="both"/>
      </w:pPr>
      <w:r>
        <w:rPr>
          <w:rFonts w:ascii="Times New Roman"/>
          <w:b w:val="false"/>
          <w:i w:val="false"/>
          <w:color w:val="000000"/>
          <w:sz w:val="28"/>
        </w:rPr>
        <w:t xml:space="preserve">
      1. Маршруты перевозок пассажиров в зависимости от условий перевозок, их продолжительности, протяженности маршрутов перевозок пассажиров и качества предоставляемых пассажирам услуг подразделяются на следующие виды: </w:t>
      </w:r>
    </w:p>
    <w:p>
      <w:pPr>
        <w:spacing w:after="0"/>
        <w:ind w:left="0"/>
        <w:jc w:val="both"/>
      </w:pPr>
      <w:r>
        <w:rPr>
          <w:rFonts w:ascii="Times New Roman"/>
          <w:b w:val="false"/>
          <w:i w:val="false"/>
          <w:color w:val="000000"/>
          <w:sz w:val="28"/>
        </w:rPr>
        <w:t xml:space="preserve">
      1) транспортные - транзитные, местные, пригородные, внутригородские маршруты перевозок пассажиров и переправы; </w:t>
      </w:r>
    </w:p>
    <w:p>
      <w:pPr>
        <w:spacing w:after="0"/>
        <w:ind w:left="0"/>
        <w:jc w:val="both"/>
      </w:pPr>
      <w:r>
        <w:rPr>
          <w:rFonts w:ascii="Times New Roman"/>
          <w:b w:val="false"/>
          <w:i w:val="false"/>
          <w:color w:val="000000"/>
          <w:sz w:val="28"/>
        </w:rPr>
        <w:t xml:space="preserve">
      2) туристические - маршруты перевозок пассажиров продолжительностью более чем 24 часа; </w:t>
      </w:r>
    </w:p>
    <w:p>
      <w:pPr>
        <w:spacing w:after="0"/>
        <w:ind w:left="0"/>
        <w:jc w:val="both"/>
      </w:pPr>
      <w:r>
        <w:rPr>
          <w:rFonts w:ascii="Times New Roman"/>
          <w:b w:val="false"/>
          <w:i w:val="false"/>
          <w:color w:val="000000"/>
          <w:sz w:val="28"/>
        </w:rPr>
        <w:t xml:space="preserve">
      3) экскурсионно-прогулочные - маршруты перевозок пассажиров продолжительностью не более чем 24 часа. </w:t>
      </w:r>
    </w:p>
    <w:p>
      <w:pPr>
        <w:spacing w:after="0"/>
        <w:ind w:left="0"/>
        <w:jc w:val="both"/>
      </w:pPr>
      <w:r>
        <w:rPr>
          <w:rFonts w:ascii="Times New Roman"/>
          <w:b w:val="false"/>
          <w:i w:val="false"/>
          <w:color w:val="000000"/>
          <w:sz w:val="28"/>
        </w:rPr>
        <w:t xml:space="preserve">
      Условия определения предусмотренных настоящей статьей видов маршрутов перевозок пассажиров устанавливаются правилами перевозок пассажиров. </w:t>
      </w:r>
    </w:p>
    <w:p>
      <w:pPr>
        <w:spacing w:after="0"/>
        <w:ind w:left="0"/>
        <w:jc w:val="both"/>
      </w:pPr>
      <w:r>
        <w:rPr>
          <w:rFonts w:ascii="Times New Roman"/>
          <w:b w:val="false"/>
          <w:i w:val="false"/>
          <w:color w:val="000000"/>
          <w:sz w:val="28"/>
        </w:rPr>
        <w:t xml:space="preserve">
      2. Договор на перевозку пассажира оформляется проездным документом (билетом), а на перевозку багажа - багажной квитанцией. </w:t>
      </w:r>
    </w:p>
    <w:p>
      <w:pPr>
        <w:spacing w:after="0"/>
        <w:ind w:left="0"/>
        <w:jc w:val="both"/>
      </w:pPr>
      <w:r>
        <w:rPr>
          <w:rFonts w:ascii="Times New Roman"/>
          <w:b w:val="false"/>
          <w:i w:val="false"/>
          <w:color w:val="000000"/>
          <w:sz w:val="28"/>
        </w:rPr>
        <w:t xml:space="preserve">
      3. Договор перевозки пассажиров по экскурсионно-прогулочным и туристическим маршрутам может оформляться в форме путевки или билета на перевозку групп пассажиров. </w:t>
      </w:r>
    </w:p>
    <w:p>
      <w:pPr>
        <w:spacing w:after="0"/>
        <w:ind w:left="0"/>
        <w:jc w:val="both"/>
      </w:pPr>
      <w:r>
        <w:rPr>
          <w:rFonts w:ascii="Times New Roman"/>
          <w:b w:val="false"/>
          <w:i w:val="false"/>
          <w:color w:val="000000"/>
          <w:sz w:val="28"/>
        </w:rPr>
        <w:t xml:space="preserve">
      4. Условия перевозок пассажиров по транспортным маршрутам, формы проездных документов и багажных квитанций, порядок их продажи и оформления, а также сроки их действия устанавливаются правилами перевозок пассажиров. </w:t>
      </w:r>
    </w:p>
    <w:p>
      <w:pPr>
        <w:spacing w:after="0"/>
        <w:ind w:left="0"/>
        <w:jc w:val="both"/>
      </w:pPr>
      <w:r>
        <w:rPr>
          <w:rFonts w:ascii="Times New Roman"/>
          <w:b/>
          <w:i w:val="false"/>
          <w:color w:val="000000"/>
          <w:sz w:val="28"/>
        </w:rPr>
        <w:t xml:space="preserve">Статья 62. Права и обязанности перевозчика </w:t>
      </w:r>
    </w:p>
    <w:p>
      <w:pPr>
        <w:spacing w:after="0"/>
        <w:ind w:left="0"/>
        <w:jc w:val="both"/>
      </w:pPr>
      <w:r>
        <w:rPr>
          <w:rFonts w:ascii="Times New Roman"/>
          <w:b w:val="false"/>
          <w:i w:val="false"/>
          <w:color w:val="000000"/>
          <w:sz w:val="28"/>
        </w:rPr>
        <w:t xml:space="preserve">
      1. Перевозчик обязан предоставить пассажиру указанное в билете или путевке место на судне. </w:t>
      </w:r>
    </w:p>
    <w:p>
      <w:pPr>
        <w:spacing w:after="0"/>
        <w:ind w:left="0"/>
        <w:jc w:val="both"/>
      </w:pPr>
      <w:r>
        <w:rPr>
          <w:rFonts w:ascii="Times New Roman"/>
          <w:b w:val="false"/>
          <w:i w:val="false"/>
          <w:color w:val="000000"/>
          <w:sz w:val="28"/>
        </w:rPr>
        <w:t xml:space="preserve">
      2. В местах обслуживания пассажиров, в том числе в пунктах продажи билетов, должна быть представлена в наглядной и доступной форме своевременная и достоверная информация об организации перевозок пассажиров. </w:t>
      </w:r>
    </w:p>
    <w:p>
      <w:pPr>
        <w:spacing w:after="0"/>
        <w:ind w:left="0"/>
        <w:jc w:val="both"/>
      </w:pPr>
      <w:r>
        <w:rPr>
          <w:rFonts w:ascii="Times New Roman"/>
          <w:b w:val="false"/>
          <w:i w:val="false"/>
          <w:color w:val="000000"/>
          <w:sz w:val="28"/>
        </w:rPr>
        <w:t xml:space="preserve">
      3. Перевозчик должен организовать продажу билетов, в том числе предварительную, а также предоставить услуги справочных служб, камер хранения, комнат отдыха и других служб в соответствии с правилами перевозок пассажиров. </w:t>
      </w:r>
    </w:p>
    <w:p>
      <w:pPr>
        <w:spacing w:after="0"/>
        <w:ind w:left="0"/>
        <w:jc w:val="both"/>
      </w:pPr>
      <w:r>
        <w:rPr>
          <w:rFonts w:ascii="Times New Roman"/>
          <w:b w:val="false"/>
          <w:i w:val="false"/>
          <w:color w:val="000000"/>
          <w:sz w:val="28"/>
        </w:rPr>
        <w:t xml:space="preserve">
      4. В населенных пунктах, где нет дебаркадеров с пассажирскими помещениями, должны быть павильоны, а на пригородных линиях и переправах - навесы от непогоды с сидениями. При этом места посадки и высадки пассажиров, в целях их безопасности, должны быть оборудованы необходимыми устройствами их владельцами. </w:t>
      </w:r>
    </w:p>
    <w:p>
      <w:pPr>
        <w:spacing w:after="0"/>
        <w:ind w:left="0"/>
        <w:jc w:val="both"/>
      </w:pPr>
      <w:r>
        <w:rPr>
          <w:rFonts w:ascii="Times New Roman"/>
          <w:b w:val="false"/>
          <w:i w:val="false"/>
          <w:color w:val="000000"/>
          <w:sz w:val="28"/>
        </w:rPr>
        <w:t xml:space="preserve">
      5. Пассажирам обеспечиваются условия перевозки, установленные государственными стандартами и нормативами по перевозке пассажиров. </w:t>
      </w:r>
    </w:p>
    <w:p>
      <w:pPr>
        <w:spacing w:after="0"/>
        <w:ind w:left="0"/>
        <w:jc w:val="both"/>
      </w:pPr>
      <w:r>
        <w:rPr>
          <w:rFonts w:ascii="Times New Roman"/>
          <w:b w:val="false"/>
          <w:i w:val="false"/>
          <w:color w:val="000000"/>
          <w:sz w:val="28"/>
        </w:rPr>
        <w:t xml:space="preserve">
      6. Перечень и порядок предоставления льгот и услуг пассажирам устанавливаются законодательством Республики Казахстан. </w:t>
      </w:r>
    </w:p>
    <w:p>
      <w:pPr>
        <w:spacing w:after="0"/>
        <w:ind w:left="0"/>
        <w:jc w:val="both"/>
      </w:pPr>
      <w:r>
        <w:rPr>
          <w:rFonts w:ascii="Times New Roman"/>
          <w:b w:val="false"/>
          <w:i w:val="false"/>
          <w:color w:val="000000"/>
          <w:sz w:val="28"/>
        </w:rPr>
        <w:t xml:space="preserve">
      7. Перевозчик обязан обеспечить безопасное плавание судна, укомплектовать его экипажем и снабдить всем необходимым для надлежащего содержания его на все время перевозки. </w:t>
      </w:r>
    </w:p>
    <w:p>
      <w:pPr>
        <w:spacing w:after="0"/>
        <w:ind w:left="0"/>
        <w:jc w:val="both"/>
      </w:pPr>
      <w:r>
        <w:rPr>
          <w:rFonts w:ascii="Times New Roman"/>
          <w:b w:val="false"/>
          <w:i w:val="false"/>
          <w:color w:val="000000"/>
          <w:sz w:val="28"/>
        </w:rPr>
        <w:t xml:space="preserve">
      8. Благоустройство привокзальных и пристанских территорий осуществляется за счет их владельцев. </w:t>
      </w:r>
    </w:p>
    <w:p>
      <w:pPr>
        <w:spacing w:after="0"/>
        <w:ind w:left="0"/>
        <w:jc w:val="both"/>
      </w:pPr>
      <w:r>
        <w:rPr>
          <w:rFonts w:ascii="Times New Roman"/>
          <w:b/>
          <w:i w:val="false"/>
          <w:color w:val="000000"/>
          <w:sz w:val="28"/>
        </w:rPr>
        <w:t xml:space="preserve">Статья 63. Права и обязанности пассажира </w:t>
      </w:r>
    </w:p>
    <w:p>
      <w:pPr>
        <w:spacing w:after="0"/>
        <w:ind w:left="0"/>
        <w:jc w:val="both"/>
      </w:pPr>
      <w:r>
        <w:rPr>
          <w:rFonts w:ascii="Times New Roman"/>
          <w:b w:val="false"/>
          <w:i w:val="false"/>
          <w:color w:val="000000"/>
          <w:sz w:val="28"/>
        </w:rPr>
        <w:t xml:space="preserve">
      1. Пассажир имеет право: </w:t>
      </w:r>
    </w:p>
    <w:p>
      <w:pPr>
        <w:spacing w:after="0"/>
        <w:ind w:left="0"/>
        <w:jc w:val="both"/>
      </w:pPr>
      <w:r>
        <w:rPr>
          <w:rFonts w:ascii="Times New Roman"/>
          <w:b w:val="false"/>
          <w:i w:val="false"/>
          <w:color w:val="000000"/>
          <w:sz w:val="28"/>
        </w:rPr>
        <w:t xml:space="preserve">
      1) приобрести билет на пассажирское место любой категории для проезда до любого порта (пункта), указанного в расписании движения судов или объявленного по маршруту следования судна; </w:t>
      </w:r>
    </w:p>
    <w:p>
      <w:pPr>
        <w:spacing w:after="0"/>
        <w:ind w:left="0"/>
        <w:jc w:val="both"/>
      </w:pPr>
      <w:r>
        <w:rPr>
          <w:rFonts w:ascii="Times New Roman"/>
          <w:b w:val="false"/>
          <w:i w:val="false"/>
          <w:color w:val="000000"/>
          <w:sz w:val="28"/>
        </w:rPr>
        <w:t xml:space="preserve">
      2) перевозить с собой бесплатно без права предоставления отдельного места одного ребенка в возрасте до семи лет, а в международном сообщении - до пяти лет; </w:t>
      </w:r>
    </w:p>
    <w:p>
      <w:pPr>
        <w:spacing w:after="0"/>
        <w:ind w:left="0"/>
        <w:jc w:val="both"/>
      </w:pPr>
      <w:r>
        <w:rPr>
          <w:rFonts w:ascii="Times New Roman"/>
          <w:b w:val="false"/>
          <w:i w:val="false"/>
          <w:color w:val="000000"/>
          <w:sz w:val="28"/>
        </w:rPr>
        <w:t xml:space="preserve">
      приобрести билеты на детей в возрасте от семи до пятнадцати лет с оплатой пятидесяти процентов от полной стоимости билета при перевозке, осуществляемой перевозчиком Республики Казахстан; </w:t>
      </w:r>
    </w:p>
    <w:p>
      <w:pPr>
        <w:spacing w:after="0"/>
        <w:ind w:left="0"/>
        <w:jc w:val="both"/>
      </w:pPr>
      <w:r>
        <w:rPr>
          <w:rFonts w:ascii="Times New Roman"/>
          <w:b w:val="false"/>
          <w:i w:val="false"/>
          <w:color w:val="000000"/>
          <w:sz w:val="28"/>
        </w:rPr>
        <w:t xml:space="preserve">
      3) приобрести билеты на детей в возрасте от пяти до двенадцати лет в международном сообщении с оплатой пятидесяти процентов от полной стоимости билета; </w:t>
      </w:r>
    </w:p>
    <w:p>
      <w:pPr>
        <w:spacing w:after="0"/>
        <w:ind w:left="0"/>
        <w:jc w:val="both"/>
      </w:pPr>
      <w:r>
        <w:rPr>
          <w:rFonts w:ascii="Times New Roman"/>
          <w:b w:val="false"/>
          <w:i w:val="false"/>
          <w:color w:val="000000"/>
          <w:sz w:val="28"/>
        </w:rPr>
        <w:t xml:space="preserve">
      4) 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 </w:t>
      </w:r>
    </w:p>
    <w:p>
      <w:pPr>
        <w:spacing w:after="0"/>
        <w:ind w:left="0"/>
        <w:jc w:val="both"/>
      </w:pPr>
      <w:r>
        <w:rPr>
          <w:rFonts w:ascii="Times New Roman"/>
          <w:b w:val="false"/>
          <w:i w:val="false"/>
          <w:color w:val="000000"/>
          <w:sz w:val="28"/>
        </w:rPr>
        <w:t xml:space="preserve">
      5) сдавать багаж для перевозки за плату в соответствии с тарифом на перевозки багажа; </w:t>
      </w:r>
    </w:p>
    <w:p>
      <w:pPr>
        <w:spacing w:after="0"/>
        <w:ind w:left="0"/>
        <w:jc w:val="both"/>
      </w:pPr>
      <w:r>
        <w:rPr>
          <w:rFonts w:ascii="Times New Roman"/>
          <w:b w:val="false"/>
          <w:i w:val="false"/>
          <w:color w:val="000000"/>
          <w:sz w:val="28"/>
        </w:rPr>
        <w:t xml:space="preserve">
      6) 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 </w:t>
      </w:r>
    </w:p>
    <w:p>
      <w:pPr>
        <w:spacing w:after="0"/>
        <w:ind w:left="0"/>
        <w:jc w:val="both"/>
      </w:pPr>
      <w:r>
        <w:rPr>
          <w:rFonts w:ascii="Times New Roman"/>
          <w:b w:val="false"/>
          <w:i w:val="false"/>
          <w:color w:val="000000"/>
          <w:sz w:val="28"/>
        </w:rPr>
        <w:t xml:space="preserve">
      7) 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 </w:t>
      </w:r>
    </w:p>
    <w:p>
      <w:pPr>
        <w:spacing w:after="0"/>
        <w:ind w:left="0"/>
        <w:jc w:val="both"/>
      </w:pPr>
      <w:r>
        <w:rPr>
          <w:rFonts w:ascii="Times New Roman"/>
          <w:b w:val="false"/>
          <w:i w:val="false"/>
          <w:color w:val="000000"/>
          <w:sz w:val="28"/>
        </w:rPr>
        <w:t xml:space="preserve">
      8) 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 </w:t>
      </w:r>
    </w:p>
    <w:p>
      <w:pPr>
        <w:spacing w:after="0"/>
        <w:ind w:left="0"/>
        <w:jc w:val="both"/>
      </w:pPr>
      <w:r>
        <w:rPr>
          <w:rFonts w:ascii="Times New Roman"/>
          <w:b w:val="false"/>
          <w:i w:val="false"/>
          <w:color w:val="000000"/>
          <w:sz w:val="28"/>
        </w:rPr>
        <w:t xml:space="preserve">
      9) отказаться от договора перевозки в случае задержки отхода судна и получить провозную плату. </w:t>
      </w:r>
    </w:p>
    <w:p>
      <w:pPr>
        <w:spacing w:after="0"/>
        <w:ind w:left="0"/>
        <w:jc w:val="both"/>
      </w:pPr>
      <w:r>
        <w:rPr>
          <w:rFonts w:ascii="Times New Roman"/>
          <w:b w:val="false"/>
          <w:i w:val="false"/>
          <w:color w:val="000000"/>
          <w:sz w:val="28"/>
        </w:rPr>
        <w:t xml:space="preserve">
      2. Пассажир обязан: </w:t>
      </w:r>
    </w:p>
    <w:p>
      <w:pPr>
        <w:spacing w:after="0"/>
        <w:ind w:left="0"/>
        <w:jc w:val="both"/>
      </w:pPr>
      <w:r>
        <w:rPr>
          <w:rFonts w:ascii="Times New Roman"/>
          <w:b w:val="false"/>
          <w:i w:val="false"/>
          <w:color w:val="000000"/>
          <w:sz w:val="28"/>
        </w:rPr>
        <w:t xml:space="preserve">
      1) предъявить документ, удостоверяющий личность, при приобретении проездного документа (билета), при поездке и при проверке проездного документа (билета) в пути следования; </w:t>
      </w:r>
    </w:p>
    <w:p>
      <w:pPr>
        <w:spacing w:after="0"/>
        <w:ind w:left="0"/>
        <w:jc w:val="both"/>
      </w:pPr>
      <w:r>
        <w:rPr>
          <w:rFonts w:ascii="Times New Roman"/>
          <w:b w:val="false"/>
          <w:i w:val="false"/>
          <w:color w:val="000000"/>
          <w:sz w:val="28"/>
        </w:rPr>
        <w:t xml:space="preserve">
      2) иметь проездной документ (билет) при посадке на судно и в пути следования до окончания поездки; </w:t>
      </w:r>
    </w:p>
    <w:p>
      <w:pPr>
        <w:spacing w:after="0"/>
        <w:ind w:left="0"/>
        <w:jc w:val="both"/>
      </w:pPr>
      <w:r>
        <w:rPr>
          <w:rFonts w:ascii="Times New Roman"/>
          <w:b w:val="false"/>
          <w:i w:val="false"/>
          <w:color w:val="000000"/>
          <w:sz w:val="28"/>
        </w:rPr>
        <w:t xml:space="preserve">
      3) соблюдать общественный порядок, правила пользования судами и расположенными на берегу и предназначенными для обслуживания перевозок пассажиров объектами, а также бережно относиться к имуществу перевозчика. </w:t>
      </w:r>
    </w:p>
    <w:p>
      <w:pPr>
        <w:spacing w:after="0"/>
        <w:ind w:left="0"/>
        <w:jc w:val="both"/>
      </w:pPr>
      <w:r>
        <w:rPr>
          <w:rFonts w:ascii="Times New Roman"/>
          <w:b/>
          <w:i w:val="false"/>
          <w:color w:val="000000"/>
          <w:sz w:val="28"/>
        </w:rPr>
        <w:t xml:space="preserve">Статья 64. Прекращение или изменение договора перевозки пассажира по инициативе перевозчика </w:t>
      </w:r>
    </w:p>
    <w:p>
      <w:pPr>
        <w:spacing w:after="0"/>
        <w:ind w:left="0"/>
        <w:jc w:val="both"/>
      </w:pPr>
      <w:r>
        <w:rPr>
          <w:rFonts w:ascii="Times New Roman"/>
          <w:b w:val="false"/>
          <w:i w:val="false"/>
          <w:color w:val="000000"/>
          <w:sz w:val="28"/>
        </w:rPr>
        <w:t xml:space="preserve">
      1. Перевозчик может в одностороннем порядке расторгнуть договор перевозки пассажира в случае: </w:t>
      </w:r>
    </w:p>
    <w:p>
      <w:pPr>
        <w:spacing w:after="0"/>
        <w:ind w:left="0"/>
        <w:jc w:val="both"/>
      </w:pPr>
      <w:r>
        <w:rPr>
          <w:rFonts w:ascii="Times New Roman"/>
          <w:b w:val="false"/>
          <w:i w:val="false"/>
          <w:color w:val="000000"/>
          <w:sz w:val="28"/>
        </w:rPr>
        <w:t xml:space="preserve">
      1) невозможности перевозки пассажира в порт назначения вследствие непреодолимой силы, военных действий, чрезвычайных ситуаций природного и техногенного характера или иных, не зависящих от перевозчика причин; </w:t>
      </w:r>
    </w:p>
    <w:p>
      <w:pPr>
        <w:spacing w:after="0"/>
        <w:ind w:left="0"/>
        <w:jc w:val="both"/>
      </w:pPr>
      <w:r>
        <w:rPr>
          <w:rFonts w:ascii="Times New Roman"/>
          <w:b w:val="false"/>
          <w:i w:val="false"/>
          <w:color w:val="000000"/>
          <w:sz w:val="28"/>
        </w:rPr>
        <w:t xml:space="preserve">
      2) задержания судна на основании решения соответствующих государственных органов или привлечения судна для государственных нужд; </w:t>
      </w:r>
    </w:p>
    <w:p>
      <w:pPr>
        <w:spacing w:after="0"/>
        <w:ind w:left="0"/>
        <w:jc w:val="both"/>
      </w:pPr>
      <w:r>
        <w:rPr>
          <w:rFonts w:ascii="Times New Roman"/>
          <w:b w:val="false"/>
          <w:i w:val="false"/>
          <w:color w:val="000000"/>
          <w:sz w:val="28"/>
        </w:rPr>
        <w:t xml:space="preserve">
      3) недоступности порта отправления или порта назначения для судна (блокады порта, аварии судна, недостаточного для судоходства уровня воды и другого); </w:t>
      </w:r>
    </w:p>
    <w:p>
      <w:pPr>
        <w:spacing w:after="0"/>
        <w:ind w:left="0"/>
        <w:jc w:val="both"/>
      </w:pPr>
      <w:r>
        <w:rPr>
          <w:rFonts w:ascii="Times New Roman"/>
          <w:b w:val="false"/>
          <w:i w:val="false"/>
          <w:color w:val="000000"/>
          <w:sz w:val="28"/>
        </w:rPr>
        <w:t xml:space="preserve">
      4) гибели судна или его насильственного захвата; </w:t>
      </w:r>
    </w:p>
    <w:p>
      <w:pPr>
        <w:spacing w:after="0"/>
        <w:ind w:left="0"/>
        <w:jc w:val="both"/>
      </w:pPr>
      <w:r>
        <w:rPr>
          <w:rFonts w:ascii="Times New Roman"/>
          <w:b w:val="false"/>
          <w:i w:val="false"/>
          <w:color w:val="000000"/>
          <w:sz w:val="28"/>
        </w:rPr>
        <w:t xml:space="preserve">
      5) нарушения пассажиром правил перевозок пассажиров или отказа пассажира от соблюдения таких правил. </w:t>
      </w:r>
    </w:p>
    <w:p>
      <w:pPr>
        <w:spacing w:after="0"/>
        <w:ind w:left="0"/>
        <w:jc w:val="both"/>
      </w:pPr>
      <w:r>
        <w:rPr>
          <w:rFonts w:ascii="Times New Roman"/>
          <w:b w:val="false"/>
          <w:i w:val="false"/>
          <w:color w:val="000000"/>
          <w:sz w:val="28"/>
        </w:rPr>
        <w:t xml:space="preserve">
      2. При прекращении по инициативе перевозчика договора перевозки до отхода судна пассажиру возвращается плата за проезд и провоз багажа, а при прекращении указанного договора до окончания рейса - плата за проезд и провоз багажа за не пройденное судном расстояние. </w:t>
      </w:r>
    </w:p>
    <w:p>
      <w:pPr>
        <w:spacing w:after="0"/>
        <w:ind w:left="0"/>
        <w:jc w:val="both"/>
      </w:pPr>
      <w:r>
        <w:rPr>
          <w:rFonts w:ascii="Times New Roman"/>
          <w:b w:val="false"/>
          <w:i w:val="false"/>
          <w:color w:val="000000"/>
          <w:sz w:val="28"/>
        </w:rPr>
        <w:t xml:space="preserve">
      В случае, если прекращение указанного договора вызвано нарушением пассажиром правил перевозок пассажиров или его действиями, создающими угрозу безопасности судоходства, жизни и здоровью других пассажиров, плата за проезд и провоз багажа пассажиру не возвращается. </w:t>
      </w:r>
    </w:p>
    <w:p>
      <w:pPr>
        <w:spacing w:after="0"/>
        <w:ind w:left="0"/>
        <w:jc w:val="both"/>
      </w:pPr>
      <w:r>
        <w:rPr>
          <w:rFonts w:ascii="Times New Roman"/>
          <w:b w:val="false"/>
          <w:i w:val="false"/>
          <w:color w:val="000000"/>
          <w:sz w:val="28"/>
        </w:rPr>
        <w:t xml:space="preserve">
      3. При прекращении по инициативе перевозчика договора перевозки пассажира во время рейса судна, за исключением случаев, указанных в подпункте 5 пункта 1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прибыть в порт назначения, а также возместить убытки, причиненные пассажиру по вине перевозчика. </w:t>
      </w:r>
    </w:p>
    <w:p>
      <w:pPr>
        <w:spacing w:after="0"/>
        <w:ind w:left="0"/>
        <w:jc w:val="both"/>
      </w:pPr>
      <w:r>
        <w:rPr>
          <w:rFonts w:ascii="Times New Roman"/>
          <w:b/>
          <w:i w:val="false"/>
          <w:color w:val="000000"/>
          <w:sz w:val="28"/>
        </w:rPr>
        <w:t xml:space="preserve">Статья 65. Невостребованный багаж </w:t>
      </w:r>
    </w:p>
    <w:p>
      <w:pPr>
        <w:spacing w:after="0"/>
        <w:ind w:left="0"/>
        <w:jc w:val="both"/>
      </w:pPr>
      <w:r>
        <w:rPr>
          <w:rFonts w:ascii="Times New Roman"/>
          <w:b w:val="false"/>
          <w:i w:val="false"/>
          <w:color w:val="000000"/>
          <w:sz w:val="28"/>
        </w:rPr>
        <w:t xml:space="preserve">
      1. Багаж, не востребованный в течение трех месяцев со дня прихода судна в порт, может быть реализован. </w:t>
      </w:r>
    </w:p>
    <w:p>
      <w:pPr>
        <w:spacing w:after="0"/>
        <w:ind w:left="0"/>
        <w:jc w:val="both"/>
      </w:pPr>
      <w:r>
        <w:rPr>
          <w:rFonts w:ascii="Times New Roman"/>
          <w:b w:val="false"/>
          <w:i w:val="false"/>
          <w:color w:val="000000"/>
          <w:sz w:val="28"/>
        </w:rPr>
        <w:t xml:space="preserve">
      2. Предъявитель багажной квитанции в течение срока исковой давности имеет право получить вырученную в соответствии с пунктом 1 настоящей статьи сумму за вычетом затрат, понесенных перевозчиком при хранении невостребованного багажа и его реализации. </w:t>
      </w:r>
    </w:p>
    <w:p>
      <w:pPr>
        <w:spacing w:after="0"/>
        <w:ind w:left="0"/>
        <w:jc w:val="both"/>
      </w:pPr>
      <w:r>
        <w:rPr>
          <w:rFonts w:ascii="Times New Roman"/>
          <w:b/>
          <w:i w:val="false"/>
          <w:color w:val="000000"/>
          <w:sz w:val="28"/>
        </w:rPr>
        <w:t xml:space="preserve">Статья 66. Перевозки почтовых отправлений </w:t>
      </w:r>
    </w:p>
    <w:p>
      <w:pPr>
        <w:spacing w:after="0"/>
        <w:ind w:left="0"/>
        <w:jc w:val="both"/>
      </w:pPr>
      <w:r>
        <w:rPr>
          <w:rFonts w:ascii="Times New Roman"/>
          <w:b w:val="false"/>
          <w:i w:val="false"/>
          <w:color w:val="000000"/>
          <w:sz w:val="28"/>
        </w:rPr>
        <w:t xml:space="preserve">
      1. Организациям почтовой связи предоставляется право перевозить в сопровождении их работников почтовые отправления за установленную плату на судах, совершающих регулярные рейсы. </w:t>
      </w:r>
    </w:p>
    <w:p>
      <w:pPr>
        <w:spacing w:after="0"/>
        <w:ind w:left="0"/>
        <w:jc w:val="both"/>
      </w:pPr>
      <w:r>
        <w:rPr>
          <w:rFonts w:ascii="Times New Roman"/>
          <w:b w:val="false"/>
          <w:i w:val="false"/>
          <w:color w:val="000000"/>
          <w:sz w:val="28"/>
        </w:rPr>
        <w:t xml:space="preserve">
      На судах, осуществляющих перевозки почтовых отправлений в сопровождении работников организации почтовой связи, для проведения почтовых операций, хранения почтовых отправлений и отдыха работников организаций почтовой связи предоставляются помещения, с оплатой в установленном порядке. </w:t>
      </w:r>
    </w:p>
    <w:p>
      <w:pPr>
        <w:spacing w:after="0"/>
        <w:ind w:left="0"/>
        <w:jc w:val="both"/>
      </w:pPr>
      <w:r>
        <w:rPr>
          <w:rFonts w:ascii="Times New Roman"/>
          <w:b w:val="false"/>
          <w:i w:val="false"/>
          <w:color w:val="000000"/>
          <w:sz w:val="28"/>
        </w:rPr>
        <w:t xml:space="preserve">
      2. Порядок перевозок почтовых отправлений водным транспортом устанавливается уполномоченным органом в сфере информатизации и связи. </w:t>
      </w:r>
    </w:p>
    <w:p>
      <w:pPr>
        <w:spacing w:after="0"/>
        <w:ind w:left="0"/>
        <w:jc w:val="both"/>
      </w:pPr>
      <w:r>
        <w:rPr>
          <w:rFonts w:ascii="Times New Roman"/>
          <w:b w:val="false"/>
          <w:i w:val="false"/>
          <w:color w:val="000000"/>
          <w:sz w:val="28"/>
        </w:rPr>
        <w:t xml:space="preserve">
      3. Ответственность перевозчика перед организациями почтовой связи за утрату или повреждение (порчу) почтовых отправлений по вине перевозчика не может превышать размер ответственности, которую несут организации почтовой связи перед отправителем или адресатом. </w:t>
      </w:r>
    </w:p>
    <w:bookmarkStart w:name="z81" w:id="13"/>
    <w:p>
      <w:pPr>
        <w:spacing w:after="0"/>
        <w:ind w:left="0"/>
        <w:jc w:val="left"/>
      </w:pPr>
      <w:r>
        <w:rPr>
          <w:rFonts w:ascii="Times New Roman"/>
          <w:b/>
          <w:i w:val="false"/>
          <w:color w:val="000000"/>
        </w:rPr>
        <w:t xml:space="preserve"> Глава 13. Буксировка судов, плотов и</w:t>
      </w:r>
      <w:r>
        <w:br/>
      </w:r>
      <w:r>
        <w:rPr>
          <w:rFonts w:ascii="Times New Roman"/>
          <w:b/>
          <w:i w:val="false"/>
          <w:color w:val="000000"/>
        </w:rPr>
        <w:t>иных плавучих объектов</w:t>
      </w:r>
    </w:p>
    <w:bookmarkEnd w:id="13"/>
    <w:p>
      <w:pPr>
        <w:spacing w:after="0"/>
        <w:ind w:left="0"/>
        <w:jc w:val="both"/>
      </w:pPr>
      <w:r>
        <w:rPr>
          <w:rFonts w:ascii="Times New Roman"/>
          <w:b/>
          <w:i w:val="false"/>
          <w:color w:val="000000"/>
          <w:sz w:val="28"/>
        </w:rPr>
        <w:t xml:space="preserve">Статья 67. Договор буксировки </w:t>
      </w:r>
    </w:p>
    <w:p>
      <w:pPr>
        <w:spacing w:after="0"/>
        <w:ind w:left="0"/>
        <w:jc w:val="both"/>
      </w:pPr>
      <w:r>
        <w:rPr>
          <w:rFonts w:ascii="Times New Roman"/>
          <w:b w:val="false"/>
          <w:i w:val="false"/>
          <w:color w:val="000000"/>
          <w:sz w:val="28"/>
        </w:rPr>
        <w:t xml:space="preserve">
      1. В соответствии с договором буксировки одна сторона (буксировщик) обязуется своевременно и в сохранности отбуксировать судно, плот или иной плавучий объект в пункт назначения с соблюдением условий буксировки и сдать его лицу, указанному в транспортной накладной, а другая сторона (отправитель) обязуется предъявить буксируемый объект для буксировки и оплатить ее. </w:t>
      </w:r>
    </w:p>
    <w:p>
      <w:pPr>
        <w:spacing w:after="0"/>
        <w:ind w:left="0"/>
        <w:jc w:val="both"/>
      </w:pPr>
      <w:r>
        <w:rPr>
          <w:rFonts w:ascii="Times New Roman"/>
          <w:b w:val="false"/>
          <w:i w:val="false"/>
          <w:color w:val="000000"/>
          <w:sz w:val="28"/>
        </w:rPr>
        <w:t xml:space="preserve">
      2. Буксировка буксируемых объектов (далее - буксировка) осуществляется в соответствии с договором буксировки и правилами буксировки судов и плотов и иных плавучих объектов, утвержденных уполномоченным органом. Правила буксировки судов и плотов и иных плавучих объектов определяют порядок и условия: </w:t>
      </w:r>
    </w:p>
    <w:p>
      <w:pPr>
        <w:spacing w:after="0"/>
        <w:ind w:left="0"/>
        <w:jc w:val="both"/>
      </w:pPr>
      <w:r>
        <w:rPr>
          <w:rFonts w:ascii="Times New Roman"/>
          <w:b w:val="false"/>
          <w:i w:val="false"/>
          <w:color w:val="000000"/>
          <w:sz w:val="28"/>
        </w:rPr>
        <w:t xml:space="preserve">
      1) оформления накладной, перевозочных и иных документов; </w:t>
      </w:r>
    </w:p>
    <w:p>
      <w:pPr>
        <w:spacing w:after="0"/>
        <w:ind w:left="0"/>
        <w:jc w:val="both"/>
      </w:pPr>
      <w:r>
        <w:rPr>
          <w:rFonts w:ascii="Times New Roman"/>
          <w:b w:val="false"/>
          <w:i w:val="false"/>
          <w:color w:val="000000"/>
          <w:sz w:val="28"/>
        </w:rPr>
        <w:t xml:space="preserve">
      2) организации буксировок; </w:t>
      </w:r>
    </w:p>
    <w:p>
      <w:pPr>
        <w:spacing w:after="0"/>
        <w:ind w:left="0"/>
        <w:jc w:val="both"/>
      </w:pPr>
      <w:r>
        <w:rPr>
          <w:rFonts w:ascii="Times New Roman"/>
          <w:b w:val="false"/>
          <w:i w:val="false"/>
          <w:color w:val="000000"/>
          <w:sz w:val="28"/>
        </w:rPr>
        <w:t xml:space="preserve">
      3) оплаты услуг по буксировке; </w:t>
      </w:r>
    </w:p>
    <w:p>
      <w:pPr>
        <w:spacing w:after="0"/>
        <w:ind w:left="0"/>
        <w:jc w:val="both"/>
      </w:pPr>
      <w:r>
        <w:rPr>
          <w:rFonts w:ascii="Times New Roman"/>
          <w:b w:val="false"/>
          <w:i w:val="false"/>
          <w:color w:val="000000"/>
          <w:sz w:val="28"/>
        </w:rPr>
        <w:t xml:space="preserve">
      4) предъявления буксируемого объекта для буксировки; </w:t>
      </w:r>
    </w:p>
    <w:p>
      <w:pPr>
        <w:spacing w:after="0"/>
        <w:ind w:left="0"/>
        <w:jc w:val="both"/>
      </w:pPr>
      <w:r>
        <w:rPr>
          <w:rFonts w:ascii="Times New Roman"/>
          <w:b w:val="false"/>
          <w:i w:val="false"/>
          <w:color w:val="000000"/>
          <w:sz w:val="28"/>
        </w:rPr>
        <w:t xml:space="preserve">
      5) требований к составу экипажа и проводников; </w:t>
      </w:r>
    </w:p>
    <w:p>
      <w:pPr>
        <w:spacing w:after="0"/>
        <w:ind w:left="0"/>
        <w:jc w:val="both"/>
      </w:pPr>
      <w:r>
        <w:rPr>
          <w:rFonts w:ascii="Times New Roman"/>
          <w:b w:val="false"/>
          <w:i w:val="false"/>
          <w:color w:val="000000"/>
          <w:sz w:val="28"/>
        </w:rPr>
        <w:t xml:space="preserve">
      6) отправления, приема и сдачи буксируемого объекта. </w:t>
      </w:r>
    </w:p>
    <w:bookmarkStart w:name="z83" w:id="14"/>
    <w:p>
      <w:pPr>
        <w:spacing w:after="0"/>
        <w:ind w:left="0"/>
        <w:jc w:val="left"/>
      </w:pPr>
      <w:r>
        <w:rPr>
          <w:rFonts w:ascii="Times New Roman"/>
          <w:b/>
          <w:i w:val="false"/>
          <w:color w:val="000000"/>
        </w:rPr>
        <w:t xml:space="preserve"> Глава 14. Общая авария. Спасание судов</w:t>
      </w:r>
      <w:r>
        <w:br/>
      </w:r>
      <w:r>
        <w:rPr>
          <w:rFonts w:ascii="Times New Roman"/>
          <w:b/>
          <w:i w:val="false"/>
          <w:color w:val="000000"/>
        </w:rPr>
        <w:t>и другого имущества</w:t>
      </w:r>
    </w:p>
    <w:bookmarkEnd w:id="14"/>
    <w:p>
      <w:pPr>
        <w:spacing w:after="0"/>
        <w:ind w:left="0"/>
        <w:jc w:val="both"/>
      </w:pPr>
      <w:r>
        <w:rPr>
          <w:rFonts w:ascii="Times New Roman"/>
          <w:b/>
          <w:i w:val="false"/>
          <w:color w:val="000000"/>
          <w:sz w:val="28"/>
        </w:rPr>
        <w:t xml:space="preserve">Статья 68. Регулирование отношений, возникающих при общей аварии, спасании судов и другого имущества </w:t>
      </w:r>
    </w:p>
    <w:p>
      <w:pPr>
        <w:spacing w:after="0"/>
        <w:ind w:left="0"/>
        <w:jc w:val="both"/>
      </w:pPr>
      <w:r>
        <w:rPr>
          <w:rFonts w:ascii="Times New Roman"/>
          <w:b w:val="false"/>
          <w:i w:val="false"/>
          <w:color w:val="000000"/>
          <w:sz w:val="28"/>
        </w:rPr>
        <w:t xml:space="preserve">
      Регулирование отношений, возникающих при общей аварии, спасании судов и другого имущества осуществляется в порядке, предусмотренном законодательством Республики Казахстан в сфере торгового мореплавания. </w:t>
      </w:r>
    </w:p>
    <w:bookmarkStart w:name="z85" w:id="15"/>
    <w:p>
      <w:pPr>
        <w:spacing w:after="0"/>
        <w:ind w:left="0"/>
        <w:jc w:val="left"/>
      </w:pPr>
      <w:r>
        <w:rPr>
          <w:rFonts w:ascii="Times New Roman"/>
          <w:b/>
          <w:i w:val="false"/>
          <w:color w:val="000000"/>
        </w:rPr>
        <w:t xml:space="preserve"> Глава 15. Акты, претензии, иски</w:t>
      </w:r>
      <w:r>
        <w:br/>
      </w:r>
      <w:r>
        <w:rPr>
          <w:rFonts w:ascii="Times New Roman"/>
          <w:b/>
          <w:i w:val="false"/>
          <w:color w:val="000000"/>
        </w:rPr>
        <w:t>и исковая давность</w:t>
      </w:r>
    </w:p>
    <w:bookmarkEnd w:id="15"/>
    <w:p>
      <w:pPr>
        <w:spacing w:after="0"/>
        <w:ind w:left="0"/>
        <w:jc w:val="both"/>
      </w:pPr>
      <w:r>
        <w:rPr>
          <w:rFonts w:ascii="Times New Roman"/>
          <w:b/>
          <w:i w:val="false"/>
          <w:color w:val="000000"/>
          <w:sz w:val="28"/>
        </w:rPr>
        <w:t xml:space="preserve">Статья 69. Акты </w:t>
      </w:r>
    </w:p>
    <w:p>
      <w:pPr>
        <w:spacing w:after="0"/>
        <w:ind w:left="0"/>
        <w:jc w:val="both"/>
      </w:pPr>
      <w:r>
        <w:rPr>
          <w:rFonts w:ascii="Times New Roman"/>
          <w:b w:val="false"/>
          <w:i w:val="false"/>
          <w:color w:val="000000"/>
          <w:sz w:val="28"/>
        </w:rPr>
        <w:t xml:space="preserve">
      1. Обстоятельства, которые могут служить основанием для имущественной ответственности перевозчиков, буксировщиков, грузоотправителей, грузополучателей, отправителей буксируемых объектов и их получателей, а также пассажиров при осуществлении соответствующих перевозок удостоверяются, по заявлениям, коммерческими актами или актами общей формы. </w:t>
      </w:r>
    </w:p>
    <w:p>
      <w:pPr>
        <w:spacing w:after="0"/>
        <w:ind w:left="0"/>
        <w:jc w:val="both"/>
      </w:pPr>
      <w:r>
        <w:rPr>
          <w:rFonts w:ascii="Times New Roman"/>
          <w:b w:val="false"/>
          <w:i w:val="false"/>
          <w:color w:val="000000"/>
          <w:sz w:val="28"/>
        </w:rPr>
        <w:t xml:space="preserve">
      Формы коммерческого акта и акта общей формы, а также правила их составления устанавливаются правилами перевозок грузов и правилами перевозок пассажиров и багажа. </w:t>
      </w:r>
    </w:p>
    <w:p>
      <w:pPr>
        <w:spacing w:after="0"/>
        <w:ind w:left="0"/>
        <w:jc w:val="both"/>
      </w:pPr>
      <w:r>
        <w:rPr>
          <w:rFonts w:ascii="Times New Roman"/>
          <w:b w:val="false"/>
          <w:i w:val="false"/>
          <w:color w:val="000000"/>
          <w:sz w:val="28"/>
        </w:rPr>
        <w:t xml:space="preserve">
      2. Перевозчик обязан составить коммерческий акт при выдаче груза, багажа или буксируемого объекта для удостоверения следующих обстоятельств: </w:t>
      </w:r>
    </w:p>
    <w:p>
      <w:pPr>
        <w:spacing w:after="0"/>
        <w:ind w:left="0"/>
        <w:jc w:val="both"/>
      </w:pPr>
      <w:r>
        <w:rPr>
          <w:rFonts w:ascii="Times New Roman"/>
          <w:b w:val="false"/>
          <w:i w:val="false"/>
          <w:color w:val="000000"/>
          <w:sz w:val="28"/>
        </w:rPr>
        <w:t xml:space="preserve">
      1) несоответствия фактического наименования груза, багажа или буксируемого объекта, массы груза или багажа, количества грузовых мест или мест багажа, указанным в перевозочном документе данным; </w:t>
      </w:r>
    </w:p>
    <w:p>
      <w:pPr>
        <w:spacing w:after="0"/>
        <w:ind w:left="0"/>
        <w:jc w:val="both"/>
      </w:pPr>
      <w:r>
        <w:rPr>
          <w:rFonts w:ascii="Times New Roman"/>
          <w:b w:val="false"/>
          <w:i w:val="false"/>
          <w:color w:val="000000"/>
          <w:sz w:val="28"/>
        </w:rPr>
        <w:t xml:space="preserve">
      2) утраты, недостачи и повреждении (порчи) груза, багажа или буксируемого объекта; </w:t>
      </w:r>
    </w:p>
    <w:p>
      <w:pPr>
        <w:spacing w:after="0"/>
        <w:ind w:left="0"/>
        <w:jc w:val="both"/>
      </w:pPr>
      <w:r>
        <w:rPr>
          <w:rFonts w:ascii="Times New Roman"/>
          <w:b w:val="false"/>
          <w:i w:val="false"/>
          <w:color w:val="000000"/>
          <w:sz w:val="28"/>
        </w:rPr>
        <w:t xml:space="preserve">
      3) обнаружения груза, багажа или буксируемого объекта без перевозочных документов, а также перевозочных документов без груза, багажа или буксируемого объекта; </w:t>
      </w:r>
    </w:p>
    <w:p>
      <w:pPr>
        <w:spacing w:after="0"/>
        <w:ind w:left="0"/>
        <w:jc w:val="both"/>
      </w:pPr>
      <w:r>
        <w:rPr>
          <w:rFonts w:ascii="Times New Roman"/>
          <w:b w:val="false"/>
          <w:i w:val="false"/>
          <w:color w:val="000000"/>
          <w:sz w:val="28"/>
        </w:rPr>
        <w:t xml:space="preserve">
      4) недостачи древесины и такелажа в поврежденных плотах; </w:t>
      </w:r>
    </w:p>
    <w:p>
      <w:pPr>
        <w:spacing w:after="0"/>
        <w:ind w:left="0"/>
        <w:jc w:val="both"/>
      </w:pPr>
      <w:r>
        <w:rPr>
          <w:rFonts w:ascii="Times New Roman"/>
          <w:b w:val="false"/>
          <w:i w:val="false"/>
          <w:color w:val="000000"/>
          <w:sz w:val="28"/>
        </w:rPr>
        <w:t xml:space="preserve">
      5) возвращения перевозчику похищенного груза, багажа или буксируемого объекта. </w:t>
      </w:r>
    </w:p>
    <w:p>
      <w:pPr>
        <w:spacing w:after="0"/>
        <w:ind w:left="0"/>
        <w:jc w:val="both"/>
      </w:pPr>
      <w:r>
        <w:rPr>
          <w:rFonts w:ascii="Times New Roman"/>
          <w:b w:val="false"/>
          <w:i w:val="false"/>
          <w:color w:val="000000"/>
          <w:sz w:val="28"/>
        </w:rPr>
        <w:t xml:space="preserve">
      Перевозчик должен сделать отметку в перевозочных документах о составлении коммерческого акта. </w:t>
      </w:r>
    </w:p>
    <w:p>
      <w:pPr>
        <w:spacing w:after="0"/>
        <w:ind w:left="0"/>
        <w:jc w:val="both"/>
      </w:pPr>
      <w:r>
        <w:rPr>
          <w:rFonts w:ascii="Times New Roman"/>
          <w:b w:val="false"/>
          <w:i w:val="false"/>
          <w:color w:val="000000"/>
          <w:sz w:val="28"/>
        </w:rPr>
        <w:t xml:space="preserve">
      Отказ от составления коммерческого акта или оформление его с нарушением установленных требований могут быть обжалованы в порядке, определенном законодательством Республики Казахстан. </w:t>
      </w:r>
    </w:p>
    <w:p>
      <w:pPr>
        <w:spacing w:after="0"/>
        <w:ind w:left="0"/>
        <w:jc w:val="both"/>
      </w:pPr>
      <w:r>
        <w:rPr>
          <w:rFonts w:ascii="Times New Roman"/>
          <w:b w:val="false"/>
          <w:i w:val="false"/>
          <w:color w:val="000000"/>
          <w:sz w:val="28"/>
        </w:rPr>
        <w:t xml:space="preserve">
      3. Недостача или порча грузов, перевозимых наливом, удостоверяется перевозочными документами в порядке, установленном правилами перевозок грузов. </w:t>
      </w:r>
    </w:p>
    <w:p>
      <w:pPr>
        <w:spacing w:after="0"/>
        <w:ind w:left="0"/>
        <w:jc w:val="both"/>
      </w:pPr>
      <w:r>
        <w:rPr>
          <w:rFonts w:ascii="Times New Roman"/>
          <w:b w:val="false"/>
          <w:i w:val="false"/>
          <w:color w:val="000000"/>
          <w:sz w:val="28"/>
        </w:rPr>
        <w:t xml:space="preserve">
      4. Коммерческий акт не составляется: </w:t>
      </w:r>
    </w:p>
    <w:p>
      <w:pPr>
        <w:spacing w:after="0"/>
        <w:ind w:left="0"/>
        <w:jc w:val="both"/>
      </w:pPr>
      <w:r>
        <w:rPr>
          <w:rFonts w:ascii="Times New Roman"/>
          <w:b w:val="false"/>
          <w:i w:val="false"/>
          <w:color w:val="000000"/>
          <w:sz w:val="28"/>
        </w:rPr>
        <w:t xml:space="preserve">
      1) при недостаче массы груза в пределах норм естественной убыли, норм снижения процента влажности или сорности при перевозке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 </w:t>
      </w:r>
    </w:p>
    <w:p>
      <w:pPr>
        <w:spacing w:after="0"/>
        <w:ind w:left="0"/>
        <w:jc w:val="both"/>
      </w:pPr>
      <w:r>
        <w:rPr>
          <w:rFonts w:ascii="Times New Roman"/>
          <w:b w:val="false"/>
          <w:i w:val="false"/>
          <w:color w:val="000000"/>
          <w:sz w:val="28"/>
        </w:rPr>
        <w:t xml:space="preserve">
      2) при выдаче груза, доставка которого осуществлена на технически исправном судне или в контейнере с неповрежденными запорно-пломбировочными устройствами или в сопровождении представителя грузоотправителя или грузополучателя. </w:t>
      </w:r>
    </w:p>
    <w:p>
      <w:pPr>
        <w:spacing w:after="0"/>
        <w:ind w:left="0"/>
        <w:jc w:val="both"/>
      </w:pPr>
      <w:r>
        <w:rPr>
          <w:rFonts w:ascii="Times New Roman"/>
          <w:b w:val="false"/>
          <w:i w:val="false"/>
          <w:color w:val="000000"/>
          <w:sz w:val="28"/>
        </w:rPr>
        <w:t xml:space="preserve">
      5. Акты общей формы составляются в случае удостоверения обстоятельств, не предусмотренных пунктом 2 настоящей статьи. </w:t>
      </w:r>
    </w:p>
    <w:p>
      <w:pPr>
        <w:spacing w:after="0"/>
        <w:ind w:left="0"/>
        <w:jc w:val="both"/>
      </w:pPr>
      <w:r>
        <w:rPr>
          <w:rFonts w:ascii="Times New Roman"/>
          <w:b w:val="false"/>
          <w:i w:val="false"/>
          <w:color w:val="000000"/>
          <w:sz w:val="28"/>
        </w:rPr>
        <w:t xml:space="preserve">
      6. Стороны, участвующие в составлении акта, имеют право отказаться от его подписания. При несогласии с содержанием акта стороны вправе изложить в нем свое мнение. </w:t>
      </w:r>
    </w:p>
    <w:p>
      <w:pPr>
        <w:spacing w:after="0"/>
        <w:ind w:left="0"/>
        <w:jc w:val="both"/>
      </w:pPr>
      <w:r>
        <w:rPr>
          <w:rFonts w:ascii="Times New Roman"/>
          <w:b w:val="false"/>
          <w:i w:val="false"/>
          <w:color w:val="000000"/>
          <w:sz w:val="28"/>
        </w:rPr>
        <w:t xml:space="preserve">
      7. Лица, составившие или подписавшие акт, содержащий недостоверную информацию, несут ответственность, установленную законодательными актами Республики Казахстан. </w:t>
      </w:r>
    </w:p>
    <w:p>
      <w:pPr>
        <w:spacing w:after="0"/>
        <w:ind w:left="0"/>
        <w:jc w:val="both"/>
      </w:pPr>
      <w:r>
        <w:rPr>
          <w:rFonts w:ascii="Times New Roman"/>
          <w:b/>
          <w:i w:val="false"/>
          <w:color w:val="000000"/>
          <w:sz w:val="28"/>
        </w:rPr>
        <w:t xml:space="preserve">Статья 70. Условия и порядок предъявления претензий </w:t>
      </w:r>
    </w:p>
    <w:p>
      <w:pPr>
        <w:spacing w:after="0"/>
        <w:ind w:left="0"/>
        <w:jc w:val="both"/>
      </w:pPr>
      <w:r>
        <w:rPr>
          <w:rFonts w:ascii="Times New Roman"/>
          <w:b w:val="false"/>
          <w:i w:val="false"/>
          <w:color w:val="000000"/>
          <w:sz w:val="28"/>
        </w:rPr>
        <w:t xml:space="preserve">
      1. Претензии, вытекающие из договора перевозки (буксировки), могут быть предъявлены к перевозчику в течение срока исковой давности. </w:t>
      </w:r>
    </w:p>
    <w:p>
      <w:pPr>
        <w:spacing w:after="0"/>
        <w:ind w:left="0"/>
        <w:jc w:val="both"/>
      </w:pPr>
      <w:r>
        <w:rPr>
          <w:rFonts w:ascii="Times New Roman"/>
          <w:b w:val="false"/>
          <w:i w:val="false"/>
          <w:color w:val="000000"/>
          <w:sz w:val="28"/>
        </w:rPr>
        <w:t xml:space="preserve">
      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месту их нахождения. </w:t>
      </w:r>
    </w:p>
    <w:p>
      <w:pPr>
        <w:spacing w:after="0"/>
        <w:ind w:left="0"/>
        <w:jc w:val="both"/>
      </w:pPr>
      <w:r>
        <w:rPr>
          <w:rFonts w:ascii="Times New Roman"/>
          <w:b w:val="false"/>
          <w:i w:val="false"/>
          <w:color w:val="000000"/>
          <w:sz w:val="28"/>
        </w:rPr>
        <w:t xml:space="preserve">
      3. К претензии об утрате, недостаче и повреждении (порче) груза, кроме перевозочных документов, должны быть приложены документы, подтверждающие право на предъявление претензии, и документы, удостоверяющие количество и стоимость отправленного груза. Перевозочные документы предъявляются в подлиннике. </w:t>
      </w:r>
    </w:p>
    <w:p>
      <w:pPr>
        <w:spacing w:after="0"/>
        <w:ind w:left="0"/>
        <w:jc w:val="both"/>
      </w:pPr>
      <w:r>
        <w:rPr>
          <w:rFonts w:ascii="Times New Roman"/>
          <w:b/>
          <w:i w:val="false"/>
          <w:color w:val="000000"/>
          <w:sz w:val="28"/>
        </w:rPr>
        <w:t xml:space="preserve">Статья 71. Право на предъявление претензий и исков </w:t>
      </w:r>
    </w:p>
    <w:p>
      <w:pPr>
        <w:spacing w:after="0"/>
        <w:ind w:left="0"/>
        <w:jc w:val="both"/>
      </w:pPr>
      <w:r>
        <w:rPr>
          <w:rFonts w:ascii="Times New Roman"/>
          <w:b w:val="false"/>
          <w:i w:val="false"/>
          <w:color w:val="000000"/>
          <w:sz w:val="28"/>
        </w:rPr>
        <w:t xml:space="preserve">
      1. Право на предъявление претензий и исков к перевозчику или буксировщику имеют: </w:t>
      </w:r>
    </w:p>
    <w:p>
      <w:pPr>
        <w:spacing w:after="0"/>
        <w:ind w:left="0"/>
        <w:jc w:val="both"/>
      </w:pPr>
      <w:r>
        <w:rPr>
          <w:rFonts w:ascii="Times New Roman"/>
          <w:b w:val="false"/>
          <w:i w:val="false"/>
          <w:color w:val="000000"/>
          <w:sz w:val="28"/>
        </w:rPr>
        <w:t xml:space="preserve">
      1) в случае утраты груза или буксируемого объекта грузоотправитель, грузополучатель или отправитель буксируемого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 </w:t>
      </w:r>
    </w:p>
    <w:p>
      <w:pPr>
        <w:spacing w:after="0"/>
        <w:ind w:left="0"/>
        <w:jc w:val="both"/>
      </w:pPr>
      <w:r>
        <w:rPr>
          <w:rFonts w:ascii="Times New Roman"/>
          <w:b w:val="false"/>
          <w:i w:val="false"/>
          <w:color w:val="000000"/>
          <w:sz w:val="28"/>
        </w:rPr>
        <w:t xml:space="preserve">
      2) в случае недостачи или повреждения (порчи) груза, повреждения буксируемого объекта - грузополучатель или получатель буксируемого объекта при условии представления ими транспортной накладной, коммерческого акта или перевозочного документа при перевозке грузов наливом, а при отсутствии коммерческого акта - документа об обжаловании отказа в составлении коммерческого акта; </w:t>
      </w:r>
    </w:p>
    <w:p>
      <w:pPr>
        <w:spacing w:after="0"/>
        <w:ind w:left="0"/>
        <w:jc w:val="both"/>
      </w:pPr>
      <w:r>
        <w:rPr>
          <w:rFonts w:ascii="Times New Roman"/>
          <w:b w:val="false"/>
          <w:i w:val="false"/>
          <w:color w:val="000000"/>
          <w:sz w:val="28"/>
        </w:rPr>
        <w:t xml:space="preserve">
      3) в случае уплаты провозной платы и иных платежей в размере выше установленного - грузоотправитель, грузополучатель или отправитель, получатель буксируемого объекта при условии представления транспортной накладной; </w:t>
      </w:r>
    </w:p>
    <w:p>
      <w:pPr>
        <w:spacing w:after="0"/>
        <w:ind w:left="0"/>
        <w:jc w:val="both"/>
      </w:pPr>
      <w:r>
        <w:rPr>
          <w:rFonts w:ascii="Times New Roman"/>
          <w:b w:val="false"/>
          <w:i w:val="false"/>
          <w:color w:val="000000"/>
          <w:sz w:val="28"/>
        </w:rPr>
        <w:t xml:space="preserve">
      4) при утрате багажа - пассажир при предъявлении багажной квитанции; </w:t>
      </w:r>
    </w:p>
    <w:p>
      <w:pPr>
        <w:spacing w:after="0"/>
        <w:ind w:left="0"/>
        <w:jc w:val="both"/>
      </w:pPr>
      <w:r>
        <w:rPr>
          <w:rFonts w:ascii="Times New Roman"/>
          <w:b w:val="false"/>
          <w:i w:val="false"/>
          <w:color w:val="000000"/>
          <w:sz w:val="28"/>
        </w:rPr>
        <w:t xml:space="preserve">
      5) в случае недостачи или повреждения (порчи) багажа - предъявитель выданного перевозчиком коммерческого акта о недостаче или повреждении (порче) багажа; </w:t>
      </w:r>
    </w:p>
    <w:p>
      <w:pPr>
        <w:spacing w:after="0"/>
        <w:ind w:left="0"/>
        <w:jc w:val="both"/>
      </w:pPr>
      <w:r>
        <w:rPr>
          <w:rFonts w:ascii="Times New Roman"/>
          <w:b w:val="false"/>
          <w:i w:val="false"/>
          <w:color w:val="000000"/>
          <w:sz w:val="28"/>
        </w:rPr>
        <w:t xml:space="preserve">
      6) в случае задержки отправления или прибытия пассажирского судна с опозданием - пассажир при предъявлении билета; </w:t>
      </w:r>
    </w:p>
    <w:p>
      <w:pPr>
        <w:spacing w:after="0"/>
        <w:ind w:left="0"/>
        <w:jc w:val="both"/>
      </w:pPr>
      <w:r>
        <w:rPr>
          <w:rFonts w:ascii="Times New Roman"/>
          <w:b w:val="false"/>
          <w:i w:val="false"/>
          <w:color w:val="000000"/>
          <w:sz w:val="28"/>
        </w:rPr>
        <w:t xml:space="preserve">
      7) в случае несоблюдения сроков доставки груза или буксируемого объекта - грузополучатель или получатель буксируемого объекта при условии представления транспортной накладной. </w:t>
      </w:r>
    </w:p>
    <w:p>
      <w:pPr>
        <w:spacing w:after="0"/>
        <w:ind w:left="0"/>
        <w:jc w:val="both"/>
      </w:pPr>
      <w:r>
        <w:rPr>
          <w:rFonts w:ascii="Times New Roman"/>
          <w:b w:val="false"/>
          <w:i w:val="false"/>
          <w:color w:val="000000"/>
          <w:sz w:val="28"/>
        </w:rPr>
        <w:t xml:space="preserve">
      2. Право на предъявление претензии и исков, предоставленное настоящей статьей, может быть передано грузоотправителю, грузополучателю и иным физическим и юридическим лицам при условии надлежащего оформления договора поручения или доверенности. </w:t>
      </w:r>
    </w:p>
    <w:p>
      <w:pPr>
        <w:spacing w:after="0"/>
        <w:ind w:left="0"/>
        <w:jc w:val="both"/>
      </w:pPr>
      <w:r>
        <w:rPr>
          <w:rFonts w:ascii="Times New Roman"/>
          <w:b/>
          <w:i w:val="false"/>
          <w:color w:val="000000"/>
          <w:sz w:val="28"/>
        </w:rPr>
        <w:t xml:space="preserve">Статья 72. Сроки рассмотрения претензии </w:t>
      </w:r>
    </w:p>
    <w:p>
      <w:pPr>
        <w:spacing w:after="0"/>
        <w:ind w:left="0"/>
        <w:jc w:val="both"/>
      </w:pPr>
      <w:r>
        <w:rPr>
          <w:rFonts w:ascii="Times New Roman"/>
          <w:b w:val="false"/>
          <w:i w:val="false"/>
          <w:color w:val="000000"/>
          <w:sz w:val="28"/>
        </w:rPr>
        <w:t xml:space="preserve">
      1. Претензия подлежит рассмотрению в двухнедельный срок со дня ее получения. </w:t>
      </w:r>
    </w:p>
    <w:p>
      <w:pPr>
        <w:spacing w:after="0"/>
        <w:ind w:left="0"/>
        <w:jc w:val="both"/>
      </w:pPr>
      <w:r>
        <w:rPr>
          <w:rFonts w:ascii="Times New Roman"/>
          <w:b w:val="false"/>
          <w:i w:val="false"/>
          <w:color w:val="000000"/>
          <w:sz w:val="28"/>
        </w:rPr>
        <w:t xml:space="preserve">
      2. В отношении претензии по перевозке, осуществляемой в прямом смешанном сообщении по одному документу - в течение трех месяцев. </w:t>
      </w:r>
    </w:p>
    <w:p>
      <w:pPr>
        <w:spacing w:after="0"/>
        <w:ind w:left="0"/>
        <w:jc w:val="both"/>
      </w:pPr>
      <w:r>
        <w:rPr>
          <w:rFonts w:ascii="Times New Roman"/>
          <w:b w:val="false"/>
          <w:i w:val="false"/>
          <w:color w:val="000000"/>
          <w:sz w:val="28"/>
        </w:rPr>
        <w:t xml:space="preserve">
      Если претензия отклонена или ответ не получен в срок, установленный настоящей статьей, у заявителя возникает право на предъявление иска. </w:t>
      </w:r>
    </w:p>
    <w:p>
      <w:pPr>
        <w:spacing w:after="0"/>
        <w:ind w:left="0"/>
        <w:jc w:val="both"/>
      </w:pPr>
      <w:r>
        <w:rPr>
          <w:rFonts w:ascii="Times New Roman"/>
          <w:b/>
          <w:i w:val="false"/>
          <w:color w:val="000000"/>
          <w:sz w:val="28"/>
        </w:rPr>
        <w:t xml:space="preserve">Статья 73. Сроки исковой давности </w:t>
      </w:r>
    </w:p>
    <w:p>
      <w:pPr>
        <w:spacing w:after="0"/>
        <w:ind w:left="0"/>
        <w:jc w:val="both"/>
      </w:pPr>
      <w:r>
        <w:rPr>
          <w:rFonts w:ascii="Times New Roman"/>
          <w:b w:val="false"/>
          <w:i w:val="false"/>
          <w:color w:val="000000"/>
          <w:sz w:val="28"/>
        </w:rPr>
        <w:t xml:space="preserve">
      1. Иски к перевозчику (буксировщику), вытекающие из договора перевозки по внутренним водным путям, могут быть предъявлены в случае полного или частичного отказа перевозчика удовлетворить претензию либо в случае не получения ответа от перевозчика на предъявленную претензию. </w:t>
      </w:r>
    </w:p>
    <w:p>
      <w:pPr>
        <w:spacing w:after="0"/>
        <w:ind w:left="0"/>
        <w:jc w:val="both"/>
      </w:pPr>
      <w:r>
        <w:rPr>
          <w:rFonts w:ascii="Times New Roman"/>
          <w:b w:val="false"/>
          <w:i w:val="false"/>
          <w:color w:val="000000"/>
          <w:sz w:val="28"/>
        </w:rPr>
        <w:t xml:space="preserve">
      2. Течение сроков исковой давности начинается со дня наступления событий, послуживших основаниями предъявления претензии. </w:t>
      </w:r>
    </w:p>
    <w:p>
      <w:pPr>
        <w:spacing w:after="0"/>
        <w:ind w:left="0"/>
        <w:jc w:val="both"/>
      </w:pPr>
      <w:r>
        <w:rPr>
          <w:rFonts w:ascii="Times New Roman"/>
          <w:b w:val="false"/>
          <w:i w:val="false"/>
          <w:color w:val="000000"/>
          <w:sz w:val="28"/>
        </w:rPr>
        <w:t xml:space="preserve">
      3. Срок исковой давности устанавливается: </w:t>
      </w:r>
    </w:p>
    <w:p>
      <w:pPr>
        <w:spacing w:after="0"/>
        <w:ind w:left="0"/>
        <w:jc w:val="both"/>
      </w:pPr>
      <w:r>
        <w:rPr>
          <w:rFonts w:ascii="Times New Roman"/>
          <w:b w:val="false"/>
          <w:i w:val="false"/>
          <w:color w:val="000000"/>
          <w:sz w:val="28"/>
        </w:rPr>
        <w:t xml:space="preserve">
      1) по договору перевозки (буксировки) грузов - один год; </w:t>
      </w:r>
    </w:p>
    <w:p>
      <w:pPr>
        <w:spacing w:after="0"/>
        <w:ind w:left="0"/>
        <w:jc w:val="both"/>
      </w:pPr>
      <w:r>
        <w:rPr>
          <w:rFonts w:ascii="Times New Roman"/>
          <w:b w:val="false"/>
          <w:i w:val="false"/>
          <w:color w:val="000000"/>
          <w:sz w:val="28"/>
        </w:rPr>
        <w:t xml:space="preserve">
      2) по договору перевозки пассажиров и багажа - шесть месяцев. </w:t>
      </w:r>
    </w:p>
    <w:p>
      <w:pPr>
        <w:spacing w:after="0"/>
        <w:ind w:left="0"/>
        <w:jc w:val="both"/>
      </w:pPr>
      <w:r>
        <w:rPr>
          <w:rFonts w:ascii="Times New Roman"/>
          <w:b w:val="false"/>
          <w:i w:val="false"/>
          <w:color w:val="000000"/>
          <w:sz w:val="28"/>
        </w:rPr>
        <w:t xml:space="preserve">
      4. Иски по требованиям, возникающим в связи со столкновением судов и осуществлением спасательной операции, могут быть предъявлены в течение двух лет. </w:t>
      </w:r>
    </w:p>
    <w:bookmarkStart w:name="z91" w:id="16"/>
    <w:p>
      <w:pPr>
        <w:spacing w:after="0"/>
        <w:ind w:left="0"/>
        <w:jc w:val="left"/>
      </w:pPr>
      <w:r>
        <w:rPr>
          <w:rFonts w:ascii="Times New Roman"/>
          <w:b/>
          <w:i w:val="false"/>
          <w:color w:val="000000"/>
        </w:rPr>
        <w:t xml:space="preserve"> Глава 16. Ответственность по обязательствам, </w:t>
      </w:r>
      <w:r>
        <w:br/>
      </w:r>
      <w:r>
        <w:rPr>
          <w:rFonts w:ascii="Times New Roman"/>
          <w:b/>
          <w:i w:val="false"/>
          <w:color w:val="000000"/>
        </w:rPr>
        <w:t>вытекающим из перевозок</w:t>
      </w:r>
    </w:p>
    <w:bookmarkEnd w:id="16"/>
    <w:p>
      <w:pPr>
        <w:spacing w:after="0"/>
        <w:ind w:left="0"/>
        <w:jc w:val="both"/>
      </w:pPr>
      <w:r>
        <w:rPr>
          <w:rFonts w:ascii="Times New Roman"/>
          <w:b/>
          <w:i w:val="false"/>
          <w:color w:val="000000"/>
          <w:sz w:val="28"/>
        </w:rPr>
        <w:t xml:space="preserve">Статья 74. Ответственность за нарушение обязательств по перевозке </w:t>
      </w:r>
    </w:p>
    <w:p>
      <w:pPr>
        <w:spacing w:after="0"/>
        <w:ind w:left="0"/>
        <w:jc w:val="both"/>
      </w:pPr>
      <w:r>
        <w:rPr>
          <w:rFonts w:ascii="Times New Roman"/>
          <w:b w:val="false"/>
          <w:i w:val="false"/>
          <w:color w:val="000000"/>
          <w:sz w:val="28"/>
        </w:rPr>
        <w:t xml:space="preserve">
      1. В случае неисполнения или ненадлежащего исполнения обязательств, вытекающих из перевозки, стороны несут ответственность по основаниям и в размерах, установленных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настоящим Законом, международными договорами Республики Казахстан, правилами перевозок, а также заключаемыми на их основе договорами. </w:t>
      </w:r>
    </w:p>
    <w:p>
      <w:pPr>
        <w:spacing w:after="0"/>
        <w:ind w:left="0"/>
        <w:jc w:val="both"/>
      </w:pPr>
      <w:r>
        <w:rPr>
          <w:rFonts w:ascii="Times New Roman"/>
          <w:b w:val="false"/>
          <w:i w:val="false"/>
          <w:color w:val="000000"/>
          <w:sz w:val="28"/>
        </w:rPr>
        <w:t xml:space="preserve">
      2. Соглашения сторон, имеющие цель ограничить или устранить ответственность, установленную настоящим Законом, недействительны. </w:t>
      </w:r>
    </w:p>
    <w:p>
      <w:pPr>
        <w:spacing w:after="0"/>
        <w:ind w:left="0"/>
        <w:jc w:val="both"/>
      </w:pPr>
      <w:r>
        <w:rPr>
          <w:rFonts w:ascii="Times New Roman"/>
          <w:b w:val="false"/>
          <w:i w:val="false"/>
          <w:color w:val="000000"/>
          <w:sz w:val="28"/>
        </w:rPr>
        <w:t xml:space="preserve">
      Стороны по взаимному согласию могут увеличить размеры ответственности, установленные настоящим Законом, а также предусмотреть дополнительную ответственность по договору перевозки. </w:t>
      </w:r>
    </w:p>
    <w:p>
      <w:pPr>
        <w:spacing w:after="0"/>
        <w:ind w:left="0"/>
        <w:jc w:val="both"/>
      </w:pPr>
      <w:r>
        <w:rPr>
          <w:rFonts w:ascii="Times New Roman"/>
          <w:b w:val="false"/>
          <w:i w:val="false"/>
          <w:color w:val="000000"/>
          <w:sz w:val="28"/>
        </w:rPr>
        <w:t xml:space="preserve">
      3. Взаимная ответственность перевозчиков за неисполнение или ненадлежащее исполнение обязательств по перевозке, в том числе в прямом смешанном и международном сообщении, определяется настоящим Законом, международными договорами и соглашениями между перевозчиками. </w:t>
      </w:r>
    </w:p>
    <w:p>
      <w:pPr>
        <w:spacing w:after="0"/>
        <w:ind w:left="0"/>
        <w:jc w:val="both"/>
      </w:pPr>
      <w:r>
        <w:rPr>
          <w:rFonts w:ascii="Times New Roman"/>
          <w:b w:val="false"/>
          <w:i w:val="false"/>
          <w:color w:val="000000"/>
          <w:sz w:val="28"/>
        </w:rPr>
        <w:t xml:space="preserve">
      4. В случае осуществления перевозки несколькими перевозчиками они несут солидарную ответственность перед грузоотправителем, грузополучателем за утрату, повреждение (порчу), недостачу, просрочку доставки груза, багажа. </w:t>
      </w:r>
    </w:p>
    <w:p>
      <w:pPr>
        <w:spacing w:after="0"/>
        <w:ind w:left="0"/>
        <w:jc w:val="both"/>
      </w:pPr>
      <w:r>
        <w:rPr>
          <w:rFonts w:ascii="Times New Roman"/>
          <w:b w:val="false"/>
          <w:i w:val="false"/>
          <w:color w:val="000000"/>
          <w:sz w:val="28"/>
        </w:rPr>
        <w:t xml:space="preserve">
      5. Перевозчик вправе предъявить регрессное требование к иному перевозчику, грузоотправителю, грузополучателю, экспедитору, если понесет ответственность, наступившую по их вине. </w:t>
      </w:r>
    </w:p>
    <w:p>
      <w:pPr>
        <w:spacing w:after="0"/>
        <w:ind w:left="0"/>
        <w:jc w:val="both"/>
      </w:pPr>
      <w:r>
        <w:rPr>
          <w:rFonts w:ascii="Times New Roman"/>
          <w:b/>
          <w:i w:val="false"/>
          <w:color w:val="000000"/>
          <w:sz w:val="28"/>
        </w:rPr>
        <w:t xml:space="preserve">Статья 75. Неустойка </w:t>
      </w:r>
    </w:p>
    <w:p>
      <w:pPr>
        <w:spacing w:after="0"/>
        <w:ind w:left="0"/>
        <w:jc w:val="both"/>
      </w:pPr>
      <w:r>
        <w:rPr>
          <w:rFonts w:ascii="Times New Roman"/>
          <w:b w:val="false"/>
          <w:i w:val="false"/>
          <w:color w:val="000000"/>
          <w:sz w:val="28"/>
        </w:rPr>
        <w:t xml:space="preserve">
      1. За неисполнение или ненадлежащее исполнение обязательств по перевозке виновная сторона уплачивает неустойку в размерах, установленных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настоящим Законом или договором. </w:t>
      </w:r>
    </w:p>
    <w:p>
      <w:pPr>
        <w:spacing w:after="0"/>
        <w:ind w:left="0"/>
        <w:jc w:val="both"/>
      </w:pPr>
      <w:r>
        <w:rPr>
          <w:rFonts w:ascii="Times New Roman"/>
          <w:b w:val="false"/>
          <w:i w:val="false"/>
          <w:color w:val="000000"/>
          <w:sz w:val="28"/>
        </w:rPr>
        <w:t xml:space="preserve">
      2. За просрочку уплаты причитающихся перевозчику платежей взимается неустойка в размере ответственности за неправомерное пользование чужими денежными средствами, установленном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w:t>
      </w:r>
    </w:p>
    <w:p>
      <w:pPr>
        <w:spacing w:after="0"/>
        <w:ind w:left="0"/>
        <w:jc w:val="both"/>
      </w:pPr>
      <w:r>
        <w:rPr>
          <w:rFonts w:ascii="Times New Roman"/>
          <w:b/>
          <w:i w:val="false"/>
          <w:color w:val="000000"/>
          <w:sz w:val="28"/>
        </w:rPr>
        <w:t xml:space="preserve">Статья 76. Ответственность перевозчика за причинение вреда жизни и здоровью пассажира </w:t>
      </w:r>
    </w:p>
    <w:p>
      <w:pPr>
        <w:spacing w:after="0"/>
        <w:ind w:left="0"/>
        <w:jc w:val="both"/>
      </w:pPr>
      <w:r>
        <w:rPr>
          <w:rFonts w:ascii="Times New Roman"/>
          <w:b w:val="false"/>
          <w:i w:val="false"/>
          <w:color w:val="000000"/>
          <w:sz w:val="28"/>
        </w:rPr>
        <w:t xml:space="preserve">
      1. Перевозчик несет ответственность за вред, причиненный жизни и здоровью пассажира при перевозке, в соответствии с законодательством Республики Казахстан, если договором перевозки пассажира не предусмотрен более высокий размер ответственности перевозчика. </w:t>
      </w:r>
    </w:p>
    <w:p>
      <w:pPr>
        <w:spacing w:after="0"/>
        <w:ind w:left="0"/>
        <w:jc w:val="both"/>
      </w:pPr>
      <w:r>
        <w:rPr>
          <w:rFonts w:ascii="Times New Roman"/>
          <w:b w:val="false"/>
          <w:i w:val="false"/>
          <w:color w:val="000000"/>
          <w:sz w:val="28"/>
        </w:rPr>
        <w:t xml:space="preserve">
      2. Ответственность перевозчика за вред, причиненный жизни и здоровью пассажира наступает в период нахождения пассажира на судне и на территории порта при посадке (высадке) на судно. </w:t>
      </w:r>
    </w:p>
    <w:p>
      <w:pPr>
        <w:spacing w:after="0"/>
        <w:ind w:left="0"/>
        <w:jc w:val="both"/>
      </w:pPr>
      <w:r>
        <w:rPr>
          <w:rFonts w:ascii="Times New Roman"/>
          <w:b/>
          <w:i w:val="false"/>
          <w:color w:val="000000"/>
          <w:sz w:val="28"/>
        </w:rPr>
        <w:t xml:space="preserve">Статья 77. Ответственность за невыполнение заявки на перевозки грузов или буксировку плавучих объектов </w:t>
      </w:r>
    </w:p>
    <w:p>
      <w:pPr>
        <w:spacing w:after="0"/>
        <w:ind w:left="0"/>
        <w:jc w:val="both"/>
      </w:pPr>
      <w:r>
        <w:rPr>
          <w:rFonts w:ascii="Times New Roman"/>
          <w:b w:val="false"/>
          <w:i w:val="false"/>
          <w:color w:val="000000"/>
          <w:sz w:val="28"/>
        </w:rPr>
        <w:t xml:space="preserve">
      Перевозчик, буксировщик за неподачу транспортных средств для перевозки груза или буксировки буксируемого объекта в соответствии с принятой заявкой или договором, грузоотправитель или отправитель буксируемого объекта за не предъявление груза или буксируемого объекта, а также не использование поданных транспортных средств по иным причинам несут ответственность в виде штрафа в следующих размерах: </w:t>
      </w:r>
    </w:p>
    <w:p>
      <w:pPr>
        <w:spacing w:after="0"/>
        <w:ind w:left="0"/>
        <w:jc w:val="both"/>
      </w:pPr>
      <w:r>
        <w:rPr>
          <w:rFonts w:ascii="Times New Roman"/>
          <w:b w:val="false"/>
          <w:i w:val="false"/>
          <w:color w:val="000000"/>
          <w:sz w:val="28"/>
        </w:rPr>
        <w:t xml:space="preserve">
      1) при перевозке груза на судне и буксировке плавучего объекта - 0,3 размера величины месячного расчетного показателя за каждую тонну груза или буксируемого объекта; </w:t>
      </w:r>
    </w:p>
    <w:p>
      <w:pPr>
        <w:spacing w:after="0"/>
        <w:ind w:left="0"/>
        <w:jc w:val="both"/>
      </w:pPr>
      <w:r>
        <w:rPr>
          <w:rFonts w:ascii="Times New Roman"/>
          <w:b w:val="false"/>
          <w:i w:val="false"/>
          <w:color w:val="000000"/>
          <w:sz w:val="28"/>
        </w:rPr>
        <w:t xml:space="preserve">
      2) при перевозке груза в контейнерах: </w:t>
      </w:r>
    </w:p>
    <w:p>
      <w:pPr>
        <w:spacing w:after="0"/>
        <w:ind w:left="0"/>
        <w:jc w:val="both"/>
      </w:pPr>
      <w:r>
        <w:rPr>
          <w:rFonts w:ascii="Times New Roman"/>
          <w:b w:val="false"/>
          <w:i w:val="false"/>
          <w:color w:val="000000"/>
          <w:sz w:val="28"/>
        </w:rPr>
        <w:t xml:space="preserve">
      1,5 размера величины месячного расчетного показателя за каждый контейнер массой брутто до 5 тонн включительно; </w:t>
      </w:r>
    </w:p>
    <w:p>
      <w:pPr>
        <w:spacing w:after="0"/>
        <w:ind w:left="0"/>
        <w:jc w:val="both"/>
      </w:pPr>
      <w:r>
        <w:rPr>
          <w:rFonts w:ascii="Times New Roman"/>
          <w:b w:val="false"/>
          <w:i w:val="false"/>
          <w:color w:val="000000"/>
          <w:sz w:val="28"/>
        </w:rPr>
        <w:t xml:space="preserve">
      3,5 размера величины месячного расчетного показателя за каждый контейнер массой брутто от 5 до 10 тонн включительно; </w:t>
      </w:r>
    </w:p>
    <w:p>
      <w:pPr>
        <w:spacing w:after="0"/>
        <w:ind w:left="0"/>
        <w:jc w:val="both"/>
      </w:pPr>
      <w:r>
        <w:rPr>
          <w:rFonts w:ascii="Times New Roman"/>
          <w:b w:val="false"/>
          <w:i w:val="false"/>
          <w:color w:val="000000"/>
          <w:sz w:val="28"/>
        </w:rPr>
        <w:t xml:space="preserve">
      7 размеров величины месячного расчетного показателя за каждый контейнер массой брутто свыше 10 тонн. </w:t>
      </w:r>
    </w:p>
    <w:p>
      <w:pPr>
        <w:spacing w:after="0"/>
        <w:ind w:left="0"/>
        <w:jc w:val="both"/>
      </w:pPr>
      <w:r>
        <w:rPr>
          <w:rFonts w:ascii="Times New Roman"/>
          <w:b/>
          <w:i w:val="false"/>
          <w:color w:val="000000"/>
          <w:sz w:val="28"/>
        </w:rPr>
        <w:t xml:space="preserve">Статья 78. Ответственность за нарушение сроков доставки груза, буксируемого объекта </w:t>
      </w:r>
    </w:p>
    <w:p>
      <w:pPr>
        <w:spacing w:after="0"/>
        <w:ind w:left="0"/>
        <w:jc w:val="both"/>
      </w:pPr>
      <w:r>
        <w:rPr>
          <w:rFonts w:ascii="Times New Roman"/>
          <w:b w:val="false"/>
          <w:i w:val="false"/>
          <w:color w:val="000000"/>
          <w:sz w:val="28"/>
        </w:rPr>
        <w:t xml:space="preserve">
      За несоблюдение сроков доставки груза или буксируемого объекта перевозчик или буксировщик уплачивают по требованию грузополучателя или получателя буксируемого объекта штраф в размере девяти процентов провозной платы за каждые сутки просрочки, но не более пятидесяти процентов провозной платы, если они не докажут, что просрочка произошла не по их вине. </w:t>
      </w:r>
    </w:p>
    <w:p>
      <w:pPr>
        <w:spacing w:after="0"/>
        <w:ind w:left="0"/>
        <w:jc w:val="both"/>
      </w:pPr>
      <w:r>
        <w:rPr>
          <w:rFonts w:ascii="Times New Roman"/>
          <w:b/>
          <w:i w:val="false"/>
          <w:color w:val="000000"/>
          <w:sz w:val="28"/>
        </w:rPr>
        <w:t xml:space="preserve">Статья 79. Ответственность за нарушение сроков доставки пассажира, багажа </w:t>
      </w:r>
    </w:p>
    <w:p>
      <w:pPr>
        <w:spacing w:after="0"/>
        <w:ind w:left="0"/>
        <w:jc w:val="both"/>
      </w:pPr>
      <w:r>
        <w:rPr>
          <w:rFonts w:ascii="Times New Roman"/>
          <w:b w:val="false"/>
          <w:i w:val="false"/>
          <w:color w:val="000000"/>
          <w:sz w:val="28"/>
        </w:rPr>
        <w:t xml:space="preserve">
      1. За задержку отправления пассажирского судна или прибытие его с опозданием, за исключением перевозок по пригородному, внутригородскому маршрутам, а также перевозок пассажиров и на переправах, перевозчик уплачивает пассажиру штраф в размере трех процентов провозной платы за каждый час задержки или опоздания, если перевозчик не докажет, что такая задержка или прибытие с опозданием произошли не по его вине. </w:t>
      </w:r>
    </w:p>
    <w:p>
      <w:pPr>
        <w:spacing w:after="0"/>
        <w:ind w:left="0"/>
        <w:jc w:val="both"/>
      </w:pPr>
      <w:r>
        <w:rPr>
          <w:rFonts w:ascii="Times New Roman"/>
          <w:b w:val="false"/>
          <w:i w:val="false"/>
          <w:color w:val="000000"/>
          <w:sz w:val="28"/>
        </w:rPr>
        <w:t xml:space="preserve">
      Сумма взысканного штрафа не может превышать размера провозной платы. Уплата указанных штрафов производится по заявлению пассажира в соответствии с правилами перевозок пассажиров. </w:t>
      </w:r>
    </w:p>
    <w:p>
      <w:pPr>
        <w:spacing w:after="0"/>
        <w:ind w:left="0"/>
        <w:jc w:val="both"/>
      </w:pPr>
      <w:r>
        <w:rPr>
          <w:rFonts w:ascii="Times New Roman"/>
          <w:b w:val="false"/>
          <w:i w:val="false"/>
          <w:color w:val="000000"/>
          <w:sz w:val="28"/>
        </w:rPr>
        <w:t xml:space="preserve">
      2. За каждые сутки просрочки доставки багажа перевозчик уплачивает пассажиру, получателю штраф в размере 5 процентов провозной платы, но не свыше его провозной платы, если не докажет, что просрочка произошла не по его вине. </w:t>
      </w:r>
    </w:p>
    <w:p>
      <w:pPr>
        <w:spacing w:after="0"/>
        <w:ind w:left="0"/>
        <w:jc w:val="both"/>
      </w:pPr>
      <w:r>
        <w:rPr>
          <w:rFonts w:ascii="Times New Roman"/>
          <w:b/>
          <w:i w:val="false"/>
          <w:color w:val="000000"/>
          <w:sz w:val="28"/>
        </w:rPr>
        <w:t xml:space="preserve">Статья 80. Ответственность перевозчика за утрату, недостачу или повреждение (порчу) груза, багажа </w:t>
      </w:r>
    </w:p>
    <w:p>
      <w:pPr>
        <w:spacing w:after="0"/>
        <w:ind w:left="0"/>
        <w:jc w:val="both"/>
      </w:pPr>
      <w:r>
        <w:rPr>
          <w:rFonts w:ascii="Times New Roman"/>
          <w:b w:val="false"/>
          <w:i w:val="false"/>
          <w:color w:val="000000"/>
          <w:sz w:val="28"/>
        </w:rPr>
        <w:t xml:space="preserve">
      1. Перевозчик несет ответственность за утрату, недостачу или повреждение (порчу) груза, багажа с момента приема его к перевозке и до момента их выдачи грузополучателю или лицу, уполномоченному для получения багажа. </w:t>
      </w:r>
    </w:p>
    <w:p>
      <w:pPr>
        <w:spacing w:after="0"/>
        <w:ind w:left="0"/>
        <w:jc w:val="both"/>
      </w:pPr>
      <w:r>
        <w:rPr>
          <w:rFonts w:ascii="Times New Roman"/>
          <w:b w:val="false"/>
          <w:i w:val="false"/>
          <w:color w:val="000000"/>
          <w:sz w:val="28"/>
        </w:rPr>
        <w:t xml:space="preserve">
      2. За утрату, недостачу или повреждение (порчу) груза, багажа, принятого к перевозке без объявления ценности, перевозчик несет ответственность в следующих размерах: </w:t>
      </w:r>
    </w:p>
    <w:p>
      <w:pPr>
        <w:spacing w:after="0"/>
        <w:ind w:left="0"/>
        <w:jc w:val="both"/>
      </w:pPr>
      <w:r>
        <w:rPr>
          <w:rFonts w:ascii="Times New Roman"/>
          <w:b w:val="false"/>
          <w:i w:val="false"/>
          <w:color w:val="000000"/>
          <w:sz w:val="28"/>
        </w:rPr>
        <w:t xml:space="preserve">
      1) в случае утраты или недостачи - в размере стоимости утраченного либо недостающего груза, багажа; </w:t>
      </w:r>
    </w:p>
    <w:p>
      <w:pPr>
        <w:spacing w:after="0"/>
        <w:ind w:left="0"/>
        <w:jc w:val="both"/>
      </w:pPr>
      <w:r>
        <w:rPr>
          <w:rFonts w:ascii="Times New Roman"/>
          <w:b w:val="false"/>
          <w:i w:val="false"/>
          <w:color w:val="000000"/>
          <w:sz w:val="28"/>
        </w:rPr>
        <w:t xml:space="preserve">
      2) повреждения (порчи) груза, багажа - в размере суммы, на которую понизилась стоимость груза, багажа. </w:t>
      </w:r>
    </w:p>
    <w:p>
      <w:pPr>
        <w:spacing w:after="0"/>
        <w:ind w:left="0"/>
        <w:jc w:val="both"/>
      </w:pPr>
      <w:r>
        <w:rPr>
          <w:rFonts w:ascii="Times New Roman"/>
          <w:b w:val="false"/>
          <w:i w:val="false"/>
          <w:color w:val="000000"/>
          <w:sz w:val="28"/>
        </w:rPr>
        <w:t xml:space="preserve">
      3. За утрату, недостачу или повреждение (порчу) груза, багажа, принятого к перевозке с объявлением ценности, перевозчик несет ответственность в размере объявленной ценности. </w:t>
      </w:r>
    </w:p>
    <w:p>
      <w:pPr>
        <w:spacing w:after="0"/>
        <w:ind w:left="0"/>
        <w:jc w:val="both"/>
      </w:pPr>
      <w:r>
        <w:rPr>
          <w:rFonts w:ascii="Times New Roman"/>
          <w:b w:val="false"/>
          <w:i w:val="false"/>
          <w:color w:val="000000"/>
          <w:sz w:val="28"/>
        </w:rPr>
        <w:t xml:space="preserve">
      4. Груз, багаж считается утраченным, если не прибудет в порт назначения по истечении тридцати суток после окончания срока доставки и стоимость такого груза, багажа подлежит возмещению в размере, предусмотренном пунктом 2 настоящей статьи. </w:t>
      </w:r>
    </w:p>
    <w:p>
      <w:pPr>
        <w:spacing w:after="0"/>
        <w:ind w:left="0"/>
        <w:jc w:val="both"/>
      </w:pPr>
      <w:r>
        <w:rPr>
          <w:rFonts w:ascii="Times New Roman"/>
          <w:b w:val="false"/>
          <w:i w:val="false"/>
          <w:color w:val="000000"/>
          <w:sz w:val="28"/>
        </w:rPr>
        <w:t xml:space="preserve">
      В случае прибытия груза, багажа по истечении указанных сроков грузополучатель или получатель багажа может получить его при возвращении перевозчику суммы, ранее полученной за утрату груза или багажа. </w:t>
      </w:r>
    </w:p>
    <w:p>
      <w:pPr>
        <w:spacing w:after="0"/>
        <w:ind w:left="0"/>
        <w:jc w:val="both"/>
      </w:pPr>
      <w:r>
        <w:rPr>
          <w:rFonts w:ascii="Times New Roman"/>
          <w:b w:val="false"/>
          <w:i w:val="false"/>
          <w:color w:val="000000"/>
          <w:sz w:val="28"/>
        </w:rPr>
        <w:t xml:space="preserve">
      5.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 </w:t>
      </w:r>
    </w:p>
    <w:p>
      <w:pPr>
        <w:spacing w:after="0"/>
        <w:ind w:left="0"/>
        <w:jc w:val="both"/>
      </w:pPr>
      <w:r>
        <w:rPr>
          <w:rFonts w:ascii="Times New Roman"/>
          <w:b w:val="false"/>
          <w:i w:val="false"/>
          <w:color w:val="000000"/>
          <w:sz w:val="28"/>
        </w:rPr>
        <w:t xml:space="preserve">
      6. Перевозчик, помимо возмещения ущерба, вызванного утратой, недостачей, повреждением (порчей) груза или багажа, возвращает клиенту провозную плату, полученную за перевозку такого груза или багажа, если провозная плата не входит в стоимость груза или багажа. </w:t>
      </w:r>
    </w:p>
    <w:p>
      <w:pPr>
        <w:spacing w:after="0"/>
        <w:ind w:left="0"/>
        <w:jc w:val="both"/>
      </w:pPr>
      <w:r>
        <w:rPr>
          <w:rFonts w:ascii="Times New Roman"/>
          <w:b/>
          <w:i w:val="false"/>
          <w:color w:val="000000"/>
          <w:sz w:val="28"/>
        </w:rPr>
        <w:t xml:space="preserve">Статья 81. Ответственность буксировщика за утрату или повреждение буксируемого объекта </w:t>
      </w:r>
    </w:p>
    <w:p>
      <w:pPr>
        <w:spacing w:after="0"/>
        <w:ind w:left="0"/>
        <w:jc w:val="both"/>
      </w:pPr>
      <w:r>
        <w:rPr>
          <w:rFonts w:ascii="Times New Roman"/>
          <w:b w:val="false"/>
          <w:i w:val="false"/>
          <w:color w:val="000000"/>
          <w:sz w:val="28"/>
        </w:rPr>
        <w:t xml:space="preserve">
      1. Буксировщик несет ответственность за утрату или повреждение (порча) буксируемого объекта с момента приема буксируемого объекта и до момента выдачи его получателю, если не докажет, что утрата или повреждение (порча) произошла не по его вине. </w:t>
      </w:r>
    </w:p>
    <w:p>
      <w:pPr>
        <w:spacing w:after="0"/>
        <w:ind w:left="0"/>
        <w:jc w:val="both"/>
      </w:pPr>
      <w:r>
        <w:rPr>
          <w:rFonts w:ascii="Times New Roman"/>
          <w:b w:val="false"/>
          <w:i w:val="false"/>
          <w:color w:val="000000"/>
          <w:sz w:val="28"/>
        </w:rPr>
        <w:t xml:space="preserve">
      2. 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если эта плата не входит в стоимость утраченного буксируемого объекта. </w:t>
      </w:r>
    </w:p>
    <w:p>
      <w:pPr>
        <w:spacing w:after="0"/>
        <w:ind w:left="0"/>
        <w:jc w:val="both"/>
      </w:pPr>
      <w:r>
        <w:rPr>
          <w:rFonts w:ascii="Times New Roman"/>
          <w:b w:val="false"/>
          <w:i w:val="false"/>
          <w:color w:val="000000"/>
          <w:sz w:val="28"/>
        </w:rPr>
        <w:t xml:space="preserve">
      3. При повреждении (порчи) буксируемого объекта, за исключением плота, с буксировщика взыскивается стоимость ремонта буксируемого объекта, определяемая отправителем или получателем буксируемого объекта. При возникновении разногласий стоимость ремонта буксируемого объекта может быть определена независимым экспертом. </w:t>
      </w:r>
    </w:p>
    <w:p>
      <w:pPr>
        <w:spacing w:after="0"/>
        <w:ind w:left="0"/>
        <w:jc w:val="both"/>
      </w:pPr>
      <w:r>
        <w:rPr>
          <w:rFonts w:ascii="Times New Roman"/>
          <w:b w:val="false"/>
          <w:i w:val="false"/>
          <w:color w:val="000000"/>
          <w:sz w:val="28"/>
        </w:rPr>
        <w:t xml:space="preserve">
      4. При повреждении плота по вине буксировщика он оплачивает: отправителю (получателю) плота - стоимость утраченного такелажа; организации, стоимость сбора древесины, определяемую соглашением сторон или решением иного определенного законодательством органа, но не более чем полную стоимость древесины в момент транспортного происшествия с плотом, исходя из цены, обычно взимаемой за аналогичный товар с места сбора такой древесины. </w:t>
      </w:r>
    </w:p>
    <w:p>
      <w:pPr>
        <w:spacing w:after="0"/>
        <w:ind w:left="0"/>
        <w:jc w:val="both"/>
      </w:pPr>
      <w:r>
        <w:rPr>
          <w:rFonts w:ascii="Times New Roman"/>
          <w:b w:val="false"/>
          <w:i w:val="false"/>
          <w:color w:val="000000"/>
          <w:sz w:val="28"/>
        </w:rPr>
        <w:t xml:space="preserve">
      5. Буксируемый объект считается утраченным, если не прибудет в порт (пункт) назначения по истечении 10 дней после окончания срока буксировки, указанной в договоре. </w:t>
      </w:r>
    </w:p>
    <w:p>
      <w:pPr>
        <w:spacing w:after="0"/>
        <w:ind w:left="0"/>
        <w:jc w:val="both"/>
      </w:pPr>
      <w:r>
        <w:rPr>
          <w:rFonts w:ascii="Times New Roman"/>
          <w:b w:val="false"/>
          <w:i w:val="false"/>
          <w:color w:val="000000"/>
          <w:sz w:val="28"/>
        </w:rPr>
        <w:t xml:space="preserve">
      Если буксируемый объект прибыл по истечении указанного срока, перевозчик вправе истребовать сумму, выплаченную за утрату груза, багажа. </w:t>
      </w:r>
    </w:p>
    <w:p>
      <w:pPr>
        <w:spacing w:after="0"/>
        <w:ind w:left="0"/>
        <w:jc w:val="both"/>
      </w:pPr>
      <w:r>
        <w:rPr>
          <w:rFonts w:ascii="Times New Roman"/>
          <w:b/>
          <w:i w:val="false"/>
          <w:color w:val="000000"/>
          <w:sz w:val="28"/>
        </w:rPr>
        <w:t xml:space="preserve">Статья 82. Ответственность грузоотправителя, грузополучателя </w:t>
      </w:r>
    </w:p>
    <w:p>
      <w:pPr>
        <w:spacing w:after="0"/>
        <w:ind w:left="0"/>
        <w:jc w:val="both"/>
      </w:pPr>
      <w:r>
        <w:rPr>
          <w:rFonts w:ascii="Times New Roman"/>
          <w:b w:val="false"/>
          <w:i w:val="false"/>
          <w:color w:val="000000"/>
          <w:sz w:val="28"/>
        </w:rPr>
        <w:t xml:space="preserve">
      1. За неправильное указание в транспортной накладной наименования груза, особых отметок и необходимых при перевозке груза мер предосторожности, за предъявление запрещенного для перевозки груза или за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перевозки независимо от возмещения вызванных данным обстоятельством убытков перевозчика. </w:t>
      </w:r>
    </w:p>
    <w:p>
      <w:pPr>
        <w:spacing w:after="0"/>
        <w:ind w:left="0"/>
        <w:jc w:val="both"/>
      </w:pPr>
      <w:r>
        <w:rPr>
          <w:rFonts w:ascii="Times New Roman"/>
          <w:b w:val="false"/>
          <w:i w:val="false"/>
          <w:color w:val="000000"/>
          <w:sz w:val="28"/>
        </w:rPr>
        <w:t xml:space="preserve">
      2. За сверхнормативный простой судов и задержку возврата контейнеров с грузоотправителя, грузополучателя, по вине которых они допущены, взыскивается штраф, размер который устанавливается соглашением сторон. </w:t>
      </w:r>
    </w:p>
    <w:p>
      <w:pPr>
        <w:spacing w:after="0"/>
        <w:ind w:left="0"/>
        <w:jc w:val="both"/>
      </w:pPr>
      <w:r>
        <w:rPr>
          <w:rFonts w:ascii="Times New Roman"/>
          <w:b w:val="false"/>
          <w:i w:val="false"/>
          <w:color w:val="000000"/>
          <w:sz w:val="28"/>
        </w:rPr>
        <w:t xml:space="preserve">
      3. За не очистку судов или контейнеров после разгрузки грузов, грузополучатель обязан уплатить перевозчику стоимость работ по очистке в двукратном размере. Перевозчик имеет право отказаться от уборки неочищенных судна или контейнера впредь до выполнения грузополучателем работ по их очистке с взысканием штрафа за сверхнормативный простой судна или контейнера. </w:t>
      </w:r>
    </w:p>
    <w:p>
      <w:pPr>
        <w:spacing w:after="0"/>
        <w:ind w:left="0"/>
        <w:jc w:val="both"/>
      </w:pPr>
      <w:r>
        <w:rPr>
          <w:rFonts w:ascii="Times New Roman"/>
          <w:b w:val="false"/>
          <w:i w:val="false"/>
          <w:color w:val="000000"/>
          <w:sz w:val="28"/>
        </w:rPr>
        <w:t xml:space="preserve">
      4. За повреждение судна, контейнера или средств пакетирования с виновной стороны взыскивается стоимость необходимого ремонта. </w:t>
      </w:r>
    </w:p>
    <w:p>
      <w:pPr>
        <w:spacing w:after="0"/>
        <w:ind w:left="0"/>
        <w:jc w:val="both"/>
      </w:pPr>
      <w:r>
        <w:rPr>
          <w:rFonts w:ascii="Times New Roman"/>
          <w:b/>
          <w:i w:val="false"/>
          <w:color w:val="000000"/>
          <w:sz w:val="28"/>
        </w:rPr>
        <w:t xml:space="preserve">Статья 83. Ответственность пассажира, не имеющего проездных документов </w:t>
      </w:r>
    </w:p>
    <w:p>
      <w:pPr>
        <w:spacing w:after="0"/>
        <w:ind w:left="0"/>
        <w:jc w:val="both"/>
      </w:pPr>
      <w:r>
        <w:rPr>
          <w:rFonts w:ascii="Times New Roman"/>
          <w:b w:val="false"/>
          <w:i w:val="false"/>
          <w:color w:val="000000"/>
          <w:sz w:val="28"/>
        </w:rPr>
        <w:t xml:space="preserve">
      За проезд без проездных документов с пассажира взимается штраф в соответствии с законодательным актом об административной ответственности Республики Казахстан. </w:t>
      </w:r>
    </w:p>
    <w:p>
      <w:pPr>
        <w:spacing w:after="0"/>
        <w:ind w:left="0"/>
        <w:jc w:val="both"/>
      </w:pPr>
      <w:r>
        <w:rPr>
          <w:rFonts w:ascii="Times New Roman"/>
          <w:b/>
          <w:i w:val="false"/>
          <w:color w:val="000000"/>
          <w:sz w:val="28"/>
        </w:rPr>
        <w:t xml:space="preserve">Статья 84. Освобождение от ответственности </w:t>
      </w:r>
    </w:p>
    <w:p>
      <w:pPr>
        <w:spacing w:after="0"/>
        <w:ind w:left="0"/>
        <w:jc w:val="both"/>
      </w:pPr>
      <w:r>
        <w:rPr>
          <w:rFonts w:ascii="Times New Roman"/>
          <w:b w:val="false"/>
          <w:i w:val="false"/>
          <w:color w:val="000000"/>
          <w:sz w:val="28"/>
        </w:rPr>
        <w:t xml:space="preserve">
      1. Стороны могут быть освобождены от ответственности за неисполнение или ненадлежащее исполнение обязательств, вытекающих из договора перевозки, буксировки по основаниям, предусмотренным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 настоящим Законом, международными договорами Республики Казахстан. </w:t>
      </w:r>
    </w:p>
    <w:p>
      <w:pPr>
        <w:spacing w:after="0"/>
        <w:ind w:left="0"/>
        <w:jc w:val="both"/>
      </w:pPr>
      <w:r>
        <w:rPr>
          <w:rFonts w:ascii="Times New Roman"/>
          <w:b w:val="false"/>
          <w:i w:val="false"/>
          <w:color w:val="000000"/>
          <w:sz w:val="28"/>
        </w:rPr>
        <w:t xml:space="preserve">
      2. Стороны освобождаются от ответственности, если неисполнение или ненадлежащее исполнение обязательств, произошло вследствие: </w:t>
      </w:r>
    </w:p>
    <w:p>
      <w:pPr>
        <w:spacing w:after="0"/>
        <w:ind w:left="0"/>
        <w:jc w:val="both"/>
      </w:pPr>
      <w:r>
        <w:rPr>
          <w:rFonts w:ascii="Times New Roman"/>
          <w:b w:val="false"/>
          <w:i w:val="false"/>
          <w:color w:val="000000"/>
          <w:sz w:val="28"/>
        </w:rPr>
        <w:t xml:space="preserve">
      1) непреодолимой силы, а также чрезвычайных ситуаций природного и техногенного характера; </w:t>
      </w:r>
    </w:p>
    <w:p>
      <w:pPr>
        <w:spacing w:after="0"/>
        <w:ind w:left="0"/>
        <w:jc w:val="both"/>
      </w:pPr>
      <w:r>
        <w:rPr>
          <w:rFonts w:ascii="Times New Roman"/>
          <w:b w:val="false"/>
          <w:i w:val="false"/>
          <w:color w:val="000000"/>
          <w:sz w:val="28"/>
        </w:rPr>
        <w:t xml:space="preserve">
      2) военных действий, введения чрезвычайного положения; </w:t>
      </w:r>
    </w:p>
    <w:p>
      <w:pPr>
        <w:spacing w:after="0"/>
        <w:ind w:left="0"/>
        <w:jc w:val="both"/>
      </w:pPr>
      <w:r>
        <w:rPr>
          <w:rFonts w:ascii="Times New Roman"/>
          <w:b w:val="false"/>
          <w:i w:val="false"/>
          <w:color w:val="000000"/>
          <w:sz w:val="28"/>
        </w:rPr>
        <w:t xml:space="preserve">
      3) прекращения или ограничения перемещения грузов, движения судов и иных плавучих объектов, объявленного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3. Перевозчик, буксировщик освобождается от ответственности также при: </w:t>
      </w:r>
    </w:p>
    <w:p>
      <w:pPr>
        <w:spacing w:after="0"/>
        <w:ind w:left="0"/>
        <w:jc w:val="both"/>
      </w:pPr>
      <w:r>
        <w:rPr>
          <w:rFonts w:ascii="Times New Roman"/>
          <w:b w:val="false"/>
          <w:i w:val="false"/>
          <w:color w:val="000000"/>
          <w:sz w:val="28"/>
        </w:rPr>
        <w:t xml:space="preserve">
      1) неисполнении или ненадлежащем исполнении обязательств по вине пассажира, грузоотправителя, грузополучателя, отправителя, получателя, экспедитора; </w:t>
      </w:r>
    </w:p>
    <w:p>
      <w:pPr>
        <w:spacing w:after="0"/>
        <w:ind w:left="0"/>
        <w:jc w:val="both"/>
      </w:pPr>
      <w:r>
        <w:rPr>
          <w:rFonts w:ascii="Times New Roman"/>
          <w:b w:val="false"/>
          <w:i w:val="false"/>
          <w:color w:val="000000"/>
          <w:sz w:val="28"/>
        </w:rPr>
        <w:t xml:space="preserve">
      2) не сохранности груза, багажа вследствие скрытых недостатков транспортной тары, или их свойств; </w:t>
      </w:r>
    </w:p>
    <w:p>
      <w:pPr>
        <w:spacing w:after="0"/>
        <w:ind w:left="0"/>
        <w:jc w:val="both"/>
      </w:pPr>
      <w:r>
        <w:rPr>
          <w:rFonts w:ascii="Times New Roman"/>
          <w:b w:val="false"/>
          <w:i w:val="false"/>
          <w:color w:val="000000"/>
          <w:sz w:val="28"/>
        </w:rPr>
        <w:t xml:space="preserve">
      3) разницы в массе груза в пределах норм естественной убыли, снижения влажности и расхождения норм в показаниях весовых приборов, а также разницы в массе груза, принятого к перевозке по весу, определенному грузоотправителем без участия перевозчика; </w:t>
      </w:r>
    </w:p>
    <w:p>
      <w:pPr>
        <w:spacing w:after="0"/>
        <w:ind w:left="0"/>
        <w:jc w:val="both"/>
      </w:pPr>
      <w:r>
        <w:rPr>
          <w:rFonts w:ascii="Times New Roman"/>
          <w:b w:val="false"/>
          <w:i w:val="false"/>
          <w:color w:val="000000"/>
          <w:sz w:val="28"/>
        </w:rPr>
        <w:t xml:space="preserve">
      4) перевозки груза в сопровождении проводника грузоотправителя или грузополучателя. </w:t>
      </w:r>
    </w:p>
    <w:p>
      <w:pPr>
        <w:spacing w:after="0"/>
        <w:ind w:left="0"/>
        <w:jc w:val="both"/>
      </w:pPr>
      <w:r>
        <w:rPr>
          <w:rFonts w:ascii="Times New Roman"/>
          <w:b w:val="false"/>
          <w:i w:val="false"/>
          <w:color w:val="000000"/>
          <w:sz w:val="28"/>
        </w:rPr>
        <w:t xml:space="preserve">
      4. Грузоотправитель, отправитель освобождается от ответственности, если груз или буксируемый объект не был предъявлен для перевозки или буксировки вследствие обстоятельств. </w:t>
      </w:r>
    </w:p>
    <w:p>
      <w:pPr>
        <w:spacing w:after="0"/>
        <w:ind w:left="0"/>
        <w:jc w:val="both"/>
      </w:pPr>
      <w:r>
        <w:rPr>
          <w:rFonts w:ascii="Times New Roman"/>
          <w:b/>
          <w:i w:val="false"/>
          <w:color w:val="000000"/>
          <w:sz w:val="28"/>
        </w:rPr>
        <w:t xml:space="preserve">Статья 85. Ответственность при осуществлении перевозок грузов в прямом смешанном сообщении </w:t>
      </w:r>
    </w:p>
    <w:p>
      <w:pPr>
        <w:spacing w:after="0"/>
        <w:ind w:left="0"/>
        <w:jc w:val="both"/>
      </w:pPr>
      <w:r>
        <w:rPr>
          <w:rFonts w:ascii="Times New Roman"/>
          <w:b w:val="false"/>
          <w:i w:val="false"/>
          <w:color w:val="000000"/>
          <w:sz w:val="28"/>
        </w:rPr>
        <w:t xml:space="preserve">
      1. Ответственность за не сохранность грузов до передачи их в портах перевалки грузов лежит на сдающей грузы стороне, после передачи - на стороне, принявшей грузы. </w:t>
      </w:r>
    </w:p>
    <w:p>
      <w:pPr>
        <w:spacing w:after="0"/>
        <w:ind w:left="0"/>
        <w:jc w:val="both"/>
      </w:pPr>
      <w:r>
        <w:rPr>
          <w:rFonts w:ascii="Times New Roman"/>
          <w:b w:val="false"/>
          <w:i w:val="false"/>
          <w:color w:val="000000"/>
          <w:sz w:val="28"/>
        </w:rPr>
        <w:t xml:space="preserve">
      2. Ответственность организаций внутреннего водного транспорта и организаций транспорта других видов за не сохранность грузов, принятых для перевозок в прямом смешанном сообщении, определяется законодательными актами Республики Казахстан. </w:t>
      </w:r>
    </w:p>
    <w:p>
      <w:pPr>
        <w:spacing w:after="0"/>
        <w:ind w:left="0"/>
        <w:jc w:val="both"/>
      </w:pPr>
      <w:r>
        <w:rPr>
          <w:rFonts w:ascii="Times New Roman"/>
          <w:b/>
          <w:i w:val="false"/>
          <w:color w:val="000000"/>
          <w:sz w:val="28"/>
        </w:rPr>
        <w:t xml:space="preserve">Статья 86. Порядок введения в действие настоящего Закона </w:t>
      </w:r>
    </w:p>
    <w:p>
      <w:pPr>
        <w:spacing w:after="0"/>
        <w:ind w:left="0"/>
        <w:jc w:val="both"/>
      </w:pPr>
      <w:r>
        <w:rPr>
          <w:rFonts w:ascii="Times New Roman"/>
          <w:b w:val="false"/>
          <w:i w:val="false"/>
          <w:color w:val="000000"/>
          <w:sz w:val="28"/>
        </w:rPr>
        <w:t xml:space="preserve">
      Настоящий Закон вводится в действие со дня его официального опубликования.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