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c0a3" w14:textId="b1ac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12 сентября 2002 года N 996 и от 20 января 2003 года N 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2003 года N 1027.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23.04.2008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июня 2003 года N 1107 "О дальнейшем совершенствовании системы государственного управления Республики Казахстан"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утратило силу постановлением Правительства РК от 26.11.2004 </w:t>
      </w:r>
      <w:r>
        <w:rPr>
          <w:rFonts w:ascii="Times New Roman"/>
          <w:b w:val="false"/>
          <w:i w:val="false"/>
          <w:color w:val="000000"/>
          <w:sz w:val="28"/>
        </w:rPr>
        <w:t>№ 1237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января 2003 года N 54 "О мерах по реализации Закона Республики Казахстан "Об инновационной деятельности":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"Министерство образования и науки" заменить словами "Министерство индустрии и торговли";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реализации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инновационной деятельности" на 2003-2004 годы,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1, графу "Ответственные исполнители"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"МИТ, МОН, МЭБП";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"Ответственные исполнители"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"МИТ, МОН, МЭБП";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"Срок исполнения" слова "март" заменить словом "декабрь";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"Ответственные исполнители"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"МИТ, МОН, МЭБП";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"Срок исполнения" слова "июнь" заменить словом "ноябрь";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6, графу "Ответственные исполнители"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"МИТ, МОН, МЭБП";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7 и 8, графу "Ответственные исполнители"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"МИТ, МОН, МЭБП, МФ".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26.11.2004 </w:t>
      </w:r>
      <w:r>
        <w:rPr>
          <w:rFonts w:ascii="Times New Roman"/>
          <w:b w:val="false"/>
          <w:i w:val="false"/>
          <w:color w:val="000000"/>
          <w:sz w:val="28"/>
        </w:rPr>
        <w:t>№ 1237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