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db1b" w14:textId="f51d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«Государственный историко-культурный и природный заповедник-музей «Танбалы»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2003 года № 1052. Заголовок в редакции постановления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уникального археологического комплекса и петроглифов в урочище Танбалы Жамбылского района Алматинской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«Государственный историко-культурный и природный заповедник-музей «Танбалы» Министерства культуры Республики Казахстан (далее - Учреждение) общей площадью 3,8 тысяч гектар в урочище Танбалы Жамбылского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Учреждения и обеспечить его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акиму Алматинской области рассмотреть и решить вопросы проведения капитального ремонта дороги от станции Копа до села Карабастау и подъездной дороги к комплексу Танбалы, а также переноса участка дороги, пролегающей через Учреждение, очистки ее территории от остатков жилых и хозяйственных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Определить, что финансирование Учреждения осуществляется за счет и в пределах средств, предусмотренных в республиканском бюджете Министерству культуры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утратил силу - постановлением Правительства РК от 1 июня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