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8115" w14:textId="0f48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(максимальных) размеров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2003 года N 1071.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постановления приостановлено до 31.12.2026 постановлением Правительства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30.12.2021).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постановления Правительства РК от 24.11.2021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и совместными предложениями представительных и исполнительных органов областей, городов республиканского значения, столицы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24.11.2021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предельные (максимальные) размеры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24.11.2021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2003 года N 1071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24.11.2021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гектарах)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Предельные (максимальные) размеры с изменениями, внесенными постановления Правительства РК от 24.11.2021 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областей, районов и городов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(максимальные)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орошении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орошении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Коргальжынский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г.Степногорск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Капшагай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Семипалатинск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Шахтинск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им.Г. Мусрепова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им.М. Жумабаева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Шалакына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