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fff40" w14:textId="20fff4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изменения в постановление Правительства Республики Казахстан от 20 июля 2001 года N 983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31 октября 2003 года N 1081. Утратило силу - постановлением Правительства РК от 29 октября 2004 г. N 1132 (P041132).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постановлением Правительства РК от 29.10.2004 </w:t>
      </w:r>
      <w:r>
        <w:rPr>
          <w:rFonts w:ascii="Times New Roman"/>
          <w:b w:val="false"/>
          <w:i w:val="false"/>
          <w:color w:val="ff0000"/>
          <w:sz w:val="28"/>
        </w:rPr>
        <w:t>№ 1132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20 июля 2001 года N 983 "Вопросы Министерства труда и социальной защиты населения Республики Казахстан" (САПП Республики Казахстан, 2001 г., N 27, ст. 340) следующие дополнения и изменение: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Положении о Министерстве труда и социальной защиты населения Республики Казахстан, утвержденном указанным постановлением: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пункт 10 дополнить подпунктом 4-1)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"4-1) реализация государственной политики в сфере социальной защиты инвалидов.";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пункте 11: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10) изложить в следующей редакции: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"10) координация деятельности территориальных органов Министерства, организационно-методическое руководство и контроль за проведением медико-социальной экспертизы и реабилитацией инвалидов, информационно-статистический анализ инвалидности в республике;";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подпунктами 10-1), 10-2), 10-3), 10-4) следующего содержания: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"10-1) разработка проектов нормативных правовых актов в области социальной защиты инвалидов, в том числе в области медико-социальной экспертизы;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10-2) разработка комплексных программ в области социальной защиты инвалидов;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10-3) разработка нормативных правовых актов, методических рекомендаций по вопросам социального обслуживания, оказания протезно-ортопедической помощи, слухопротезирования и обеспечения тифлотехникой, специальными средствами передвижения инвалидов всех категорий;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10-4) координация деятельности и методическое руководство областных (городов республиканского значения, столицы) управлений (департаментов) труда, занятости и социальной защиты населения и местных исполнительных органов;".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со дня подписания.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