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86d2d" w14:textId="2d86d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16 ноября 2001 года N 1465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Kазахстан от 7 ноября 2003 года N 1111. Утратило силу - постановлением Правительства РК от 28 октября 2004 г. N 1117 (P041117).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28.10.2004 </w:t>
      </w:r>
      <w:r>
        <w:rPr>
          <w:rFonts w:ascii="Times New Roman"/>
          <w:b w:val="false"/>
          <w:i w:val="false"/>
          <w:color w:val="ff0000"/>
          <w:sz w:val="28"/>
        </w:rPr>
        <w:t>№ 1117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ноября 2001 года N 1465 "Вопросы Министерства здравоохранения Республики Казахстан" (САПП Республики Казахстан, 2001 г., N 40, ст. 508) следующие изменения и дополнения: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Министерстве здравоохранения Республики Казахстан,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пункта 1 дополнить словами "медицинского и фармацевтического образования";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дополнить словами "медицинской науки, медицинского и фармацевтического образования";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 после слова "базы" дополнить словами "и обеспечение оснащения";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после слов "развития здравоохранения" дополнить словами "медицинского и фармацевтического образования";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дополнить словами "медицинского и фармацевтического образования";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6-1) и 6-2)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"6-1) разработка и утверждение стандартов в области здравоохранения, включая медицинское и фармацевтическое образования, номенклатуры организаций здравоохранения, положения об их деятельности, номенклатуры врачебных должностей и специальностей, структуры и типовых штатов и штатных нормативов, нормативов объема и уровня медицинского обслуживания населения, видов и объемов первичной медико-санитарной, квалифицированной стационарной, специализированной и высокоспециализированной медицинской помощи, восстановительного лечения и медицинской реабилитации, форм ведения учетно-отчетной медицинской документации при оказании платных услуг гражданам, а также отраслевой системы поощрения;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6-2) определение перечня заболеваний и расстройств здоровья, при которых показано санаторно-курортное лечение, категорий амбулаторно-поликлинических организаций, а также порядка оказания медицинской помощи и обеспечения лекарственными средствами граждан;";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9) дополнить словами ", а также организаций медицинского и фармацевтического образования";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14)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"14) организация оказания бесплатной медицинской помощи и обеспечения лекарственными средствами, изделиями медицинского назначения гражданам при чрезвычайных ситуациях";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15) слова "судебно-медицинской и судебно-психиатрической экспертизе" заменить словами "видам медицинских экспертиз";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19-1)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"19-1) определение порядка проведения квалификационных экзаменов;";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21)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"21) осуществление согласования на ввоз и вывоз лекарственных средств";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23)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"23) обеспечение развития медицинской науки и координация научной деятельности в области здравоохранения";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24-1) и 24-2)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"24-1) осуществление контроля за соблюдением стандартов в области здравоохранения и за лекарственным обеспечением больных, находящихся на стационарном лечении в организациях здравоохранения;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24-2) проведение аттестации на профессиональную компетентность руководителей местных органов государственного управления здравоохранением и руководителей государственных организаций здравоохранения;";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29) слово "санитарных" заменить словами "санитарно-эпидемиологических";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32) и 33)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"32) осуществление государственного контроля за производством и качеством медицинского оборудования, изделий медицинского и санитарно-гигиенического назначения, а также в сфере обращения лекарственных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утверждение списка основных (жизненно-важных) лекарственных средств, перечня видов заболеваний и отдельных категорий населения, при амбулаторном лечении которых лекарственные средства, специализированное лечебное питание по рецептам отпускаются бесплатно или на льготных условиях";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34) дополнить словами ", а также обеспечение ведения государственного статистического учета и отчетности в области здравоохранения";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34-1)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"34-1) обеспечение создания и функционирования республиканской информационной и коммуникационной систем в области здравоохранения, в том числе по управлению лекарственными средствами;";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осуществлять государственный санитарно-эпидемиологический надзор и принимать меры административного воздействия за нарушение законодательства Республики Казахстан о санитарно-эпидемиологическом благополучии населения в порядке, установленном законодательством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4-1)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"4-1) выдавать заключение и принимать участие в лицензировании на занятие деятельностью в области медицинского и фармацевтического образования, а также проводить аккредитацию организаций здравоохранения;".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