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e326" w14:textId="732e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3 мая 1996 года № 553 и от 11 июня 2003 года №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2003 года № 1112.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мая 1996 года N 553 "О Межведомственной государственной комиссии по предупреждению и ликвидации чрезвычайных ситуаций" (САПП Республики Казахстан, 1996 г., N 19, ст. 164):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Межведомственной государственной комиссии по предупреждению и ликвидации чрезвычайных ситуаций,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"координации деятельности центральных и местных исполнительных органов, предприятий, учреждений, организаций всех форм собственности, направленной на предупреждение, локализацию и ликвидацию эпидемий инфекционных болезней и массовых отравлений людей, эпизоотий животных и болезней растений, санитарную охрану границ и территории Республики Казахстан от завоза и распространения особо опасных и карантинных инфекций";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Председателем комиссии является Первый заместитель Премьер-Министра Республики Казахстан";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N 554 "О Межведомственной государственной комиссии по предупреждению и ликвидации чрезвычайных ситуаций":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государственной комиссии по предупреждению и ликвидации чрезвычайных ситуаций: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Исекешева                        - вице-министра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Асета Орентаевича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Мустафина                        -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Куандыка Сапаровича               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Ойнарова        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Азамата Рыскуловича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Тусумова                         - начальника Департамента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Омурзака Тулеуовича                полиции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"Белоног       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      Республики Казахстан,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"вице-министр" заменить словами "первый вице-министр";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Бейсембаева Мухтара Танатовича, Кусаинова Абельгазы Калиакпаровича, Токсеитова Рахимбергена Курмангалиевича, Умурзакова Берика Нурпеисовича.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