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b9df9" w14:textId="58b9d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дополнения в Указ Президента Республики Казахстан от 29 января 2001 года N 543"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ноября 2003 года N 1149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внесении дополнения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29 января 2001 года N 543".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Проект     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Указ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Президента Республики Казахстан 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внесении дополнения в Указ Президента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от 29 января 2001 года N 543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Земельным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20 июня 2003 года и в целях уточнения источников формирования Национального фонда Республики Казахстан постановляю: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29 января 2001 года N 543 "О некоторых вопросах Национального фонда Республики Казахстан" (САПП Республики Казахстан, 2001 г., N 4-5, ст. 42; 2003 г., N 6, ст. 60),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формирования и использования Национального фонда Республики Казахстан, утвержденных вышеназванным Указом: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 дополнить подпунктом 1-1)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"1-1) средства, поступающие от продажи государством земельных участков сельскохозяйственного назначения в частную собственность;".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вступает в силу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