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e2b1" w14:textId="57ce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26 декабря 2002 года N 1379 и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2003 года N 1159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2002 года N 1379 "О реализации Закона Республики Казахстан "О республиканском бюджете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связь":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"Министерство транспорта и коммуникаций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060 "Проектно-изыскательские работы по реконструкции автодорог республиканского 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036 "Подготовка проекта реконструкции автодороги Актау - Атырау" цифры "100000" заменить цифрами "104000";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040 "Подготовка проекта строительства моста через реку Кигач" цифры "38000" заменить цифрами "34000";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714 "Реабилитация автодороги Алматы - Астана":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032 "Реализация проекта на участках Алматы - Гульшад и Акчатау - Караганда за счет внешних займов" цифры "1690952" заменить цифрами "1583152";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 "Реализация проекта на участках Алматы - Гульшад и Акчатау - Караганда за счет внутренних источников" цифры "664189" заменить цифрами "617989";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035 "Реализация проекта на участке Алматы - Гульшад (88 км) за счет внутренних источников" цифры "514406" заменить цифрами "464526";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036 "Реализация проекта на участке Осакаровка - Вишневка за счет внешних займов" цифры "683191" заменить цифрами "583191";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037 "Реализация проекта на участке Осакаровка - Вишневка за счет внутренних источников" цифры "120992" заменить цифрами "180992";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038 "Реализация проекта на участке Вишневка - Астана за счет внешних займов" цифры "843899" заменить цифрами "1194099";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039 "Реализация проекта на участке Вишневка - Астана за счет внутренних источников" цифры "143948" заменить цифрами "237628";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040 "Реализация проекта на участке Караганда - Осакаровка за счет внешних займов" цифры "1880912" заменить цифрами "1738512";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041 "Реализация проекта на участке Караганда - Осакаровка за счет внутренних источников" цифры "760673" заменить цифрами "703073";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715 "Реабилитация автодороги Алматы - Бишкек":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030 "Реализация проекта на участке Алматы - Георгиевка за счет внешних займов" цифры "756247" заменить цифрами "925954";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031 "Реализация проекта на участке Алматы - Георгиевка за счет внутренних источников" цифры "288330" заменить цифрами "343806";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032 "Реализация проекта на участке Узынагач - Георгиевка за счет внешних займов" цифры "1644132" заменить цифрами "1474425";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033 "Реализация проекта на участке Узынагач - Георгиевка за счет внутренних источников" цифры "662663" заменить цифрами "607187";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2002 года N 1429 "Об утверждении паспортов республиканских бюджетных программ на 2003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233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подпрограммы 036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работ по переводу проектно-сметной документации по реконструкции автодороги Атырау - Актау с русского языка на английский язык";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после слов "автодороги "Атырау - Актау" дополнить словами "и проведение работ по переводу проектно-сметной документации по реконструкции автодороги Атырау - Актау с русского языка на английский язык";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260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подпрограммы 039: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"оплата налога на добавленную стоимость по закупу основных средств.".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