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6241" w14:textId="1896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2003 года N 1165. Утратило силу постановлением Правительства Республики Казахстан от 28 июня 2007 года N 544 (вводится в действие с 9 августа 2007 года).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28.06.2007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09.08.2007).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действующих нормативных правовых актов в соответствие с законодательством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2003 года N 1165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 (Пункт 1 утратил силу - постановлением Правительства РК от 19 января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29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1997 года N 885 "Об утверждении Положения о порядке и условиях лицензирования перевозок пассажиров и грузов, опасных грузов на морском и речном транспорте в Республике Казахстан" (САПП Республики Казахстан, 1997 г., N 23, ст. 203):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"страховой полис по обязательному страхованию гражданско-правовой ответственности перевозчика перед пассажирами.".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1998 года N 714 "Об утверждении Правил лицензирования перевозок пассажиров и грузов, опасных грузов железнодорожным транспортом в Республике Казахстан" (САПП Республики Казахстан, 1998 г., N 24, ст. 212):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перевозок пассажиров и грузов, опасных грузов железнодорожным транспортом в Республике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8 дополнить абзацем следующего содержания: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"страховой полис по обязательному страхованию гражданско-правовой ответственности перевозчика перед пассажирами.";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19 дополнить абзацем следующего содержания: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"иметь страховой полис по обязательному страхованию гражданско-правовой ответственности перевозчика перед пассажирами.".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 (Пункт 4 утратил силу - постановлением Правительства РК от 24 ноября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1232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 (Пункт 5 утратил силу - постановлением Правительства РК от 24 ноября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1232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