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97d9" w14:textId="75e9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 мая 2001 года N 597 и от 26 декабря 2002 года N 1375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24.12.2008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декабря 2002 года N 1375 "Об утверждении Правил возмещения ставки вознаграждения (интереса) по лизингу сельскохозяйственной техники, осуществляемому за счет средств, предусмотренных в республиканском бюджете на 2002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возмещения ставки вознаграждения (интереса) по лизингу сельскохозяйственной техники, осуществляемому за счет средств, предусмотренных в республиканском бюджете на 2002 год,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"Законом Республики Казахстан от 15 декабря 2001 года "О республиканском бюджете на 2002 год" заменить словами "Законами Республики Казахстан от 15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2002 год" </w:t>
      </w:r>
      <w:r>
        <w:rPr>
          <w:rFonts w:ascii="Times New Roman"/>
          <w:b w:val="false"/>
          <w:i w:val="false"/>
          <w:color w:val="000000"/>
          <w:sz w:val="28"/>
        </w:rPr>
        <w:t>
 и от 12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2003 год"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24.12.2008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