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31a2" w14:textId="0513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текста Присяги врача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1189.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 "О системе здравоохранения"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текст Присяги врача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2003 года N 1189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Присяга</w:t>
      </w:r>
      <w:r>
        <w:br/>
      </w:r>
      <w:r>
        <w:rPr>
          <w:rFonts w:ascii="Times New Roman"/>
          <w:b/>
          <w:i w:val="false"/>
          <w:color w:val="000000"/>
        </w:rPr>
        <w:t>врача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высокое звание врача, перед лицом своих учителей и коллег торжественно клянусь честно и преданно служить великому делу врачевания, всецело посвятив себя охране здоровья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Клянусь хранить врачебную тайну, никогда не использовать ее в корыстных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Клянусь беречь и приумножать благородные традиции казахстанской медицины, хранить благодарность и уважение к тем, кто научил меня врачебному искусству.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