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7aeb" w14:textId="d577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2003 года N 1191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октября 2003 года N 1208 "О мерах по совершенствованию системы организации научной деятельности в Республике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2003 года N 1191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утратил силу - постановлением Правительства РК от 28 октября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постановлением Правительства РК от 1 июня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апреля 2000 года N 555 "О Концепции приватизации объектов образования и науки в Республике Казахстан на 2000-2005 годы" (САПП Республики Казахстан, 2000 г., N 19, ст. 205):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Концепции приватизации объектов образования и науки в Республике Казахстан на 2000-2005 годы, одобренной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"Введение":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"Национальная академия наук Республики Казахстан"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19.07.2011  </w:t>
      </w:r>
      <w:r>
        <w:rPr>
          <w:rFonts w:ascii="Times New Roman"/>
          <w:b w:val="false"/>
          <w:i w:val="false"/>
          <w:color w:val="00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29.12.2007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2003 года N 1191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1999 года N 236 "О реализации Указа Президента Республики Казахстан от 12 февраля 1999 года N 34".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мая 2002 года N 550 "О некоторых вопросах Национальной академии наук Республики Казахстан" (САПП Республики Казахстан, 2002 г., N 14, ст. 150).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ноября 2002 года N 1178 "О внесении изменений в постановления Правительства Республики Казахстан от 12 февраля 2000 года N 229 и от 22 мая 2002 года N 550.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2002 года N 1344 "О внесении изменения и дополнения в постановления Правительства Республики Казахстан от 10 мая 2000 года N 685 и от 22 мая 2002 года N 550" (САПП Республики Казахстан, 2002 г., N 46, ст. 462).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8 изменений и дополнений, которые вносятся в некоторые решения Правительства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июня 2003 года N 623 "О реализации Указа Президента Республики Казахстан от 31 марта 2003 года N 1051 "О реорганизации республиканского государственного учреждения "Национальная академия наук Республики Казахстан".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