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df34" w14:textId="09bd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29 ноября 2000 года N 1787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2003 года N 1193. Утратило силу - постановлением Правительства РК от 20 апреля 2005 г. N 367 (P050367).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20.04.2005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статьи 31-1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 от 20 декабря 1995 года N 2697 "Об использовании воздушного пространства и деятельности авиации Республики Казахстан" и статьей 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2001 года "О государственном регулировании гражданской авиации",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2000 года N 1787 "О контроле соответствия продукции в Республике Казахстан" (САПП Республики Казахстан, 2000 г., N 51, ст. 586) следующие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продукции и услуг, подлежащих обязательной сертификации,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20 "Номенклатура услуг, подлежащих обязательной сертификации в Республике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"услуги в сфере гражданской авиации,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техническому обслуживанию и ремонту авиационной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обеспечению авиационной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техническому обслуживанию, содержанию и ремонту аэродрома;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светотехническому обеспечению полетов и энергоснабжению объектов аэропорта, аэродрома, аэронавигации;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обеспечению гражданских воздушных судов, объектов и служб аэропорта горюче-смазочными материалами и специальными жидкостями;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приему, выпуску и обслуживанию гражданских воздушных судов, пассажиров, обработке багажа, грузов, почты;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обслуживанию воздушного 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радиотехническому обеспечению полетов и авиационной электросвязи;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обеспечению гражданских воздушных судов и других потребителей специальными автотранспортными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продаже и бронированию пассажирских и грузовых перевозок;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учебных заведений гражданской авиации;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эксплуатанта гражданских воздушных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в сфере сверхлегкой авиации".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