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47bb" w14:textId="6174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Агентства Республики Казахстан по государственным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2003 года N 1262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гласности, повышения эффективности и прозрачности процесса государственных закупок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"Центр электронной коммерции" Агентства Республики Казахстан по государственным закупкам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Агентство Республики Казахстан по государственным закупкам (далее - Агентство).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обеспечение функционирования системы электронных государственных закупок.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государственным закупкам: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 Предприятия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642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(Мероприятия по реализации программы) пункта 6 после слов "10 000 экземпляров" дополнить словами "в течение периода времени с 1 января по 1 ноября 2003 года и по 30 000 экземпляров в ноябре, декабре 2003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645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 "электронных финансов" дополнить словами "создание РГКП "Центр электронной коммерции"";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(Мероприятия по реализации программы) пункта 6 дополнить пунктом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Создание и обеспечение деятельности РГКП "Центр электронной коммерции";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постановлением Правительства РК от 29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1134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 момента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