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43e00" w14:textId="b943e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аккредитации республиканских общественных объединений по видам спорта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декабря 2003 года N 1288. Утратило силу постановлением Правительства Республики Казахстан от 15 апреля 2015 года № 238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 Сноска. Утратило силу постановлением Правительства РК от 15.04.2015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постановления Правительства РК от 04.08.2011 </w:t>
      </w:r>
      <w:r>
        <w:rPr>
          <w:rFonts w:ascii="Times New Roman"/>
          <w:b w:val="false"/>
          <w:i w:val="false"/>
          <w:color w:val="ff0000"/>
          <w:sz w:val="28"/>
        </w:rPr>
        <w:t>№ 914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 декабря 1999 года "О физической культуре и спорте"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аккредитации республиканских общественных объединений по видам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 04.08.2011 </w:t>
      </w:r>
      <w:r>
        <w:rPr>
          <w:rFonts w:ascii="Times New Roman"/>
          <w:b w:val="false"/>
          <w:i w:val="false"/>
          <w:color w:val="000000"/>
          <w:sz w:val="28"/>
        </w:rPr>
        <w:t>№ 914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2003 года N 1288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аккредитации республиканских общественных объединений по видам спорта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Правила в редакции постановления Правительства РК от 04.08.2011 </w:t>
      </w:r>
      <w:r>
        <w:rPr>
          <w:rFonts w:ascii="Times New Roman"/>
          <w:b w:val="false"/>
          <w:i w:val="false"/>
          <w:color w:val="ff0000"/>
          <w:sz w:val="28"/>
        </w:rPr>
        <w:t>№ 914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аккредитации республиканских общественных объединений по видам спорта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декабря 1999 года "О физической культуре и спорте" и определяют порядок проведения аккредитации республиканских общественных объединений по видам спорта: подачу документов для проведения аккредитации, их рассмотрения и выдачи свидетельства об аккредитации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физической культуре и спорту (далее -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Аккредитацию проходят республиканские общественные объединения по видам спорта (далее - объединение) с целью официального признания правомочий представлять Республику Казахстан в соответствующих международных организациях.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Аккредитацию объединений осуществляет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целях эффективного осуществления аккредитации, при уполномоченном органе создается Комиссия по аккредитации (далее - Комиссия).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входят специалисты уполномоченного органа и представители физкультурно-спортивных организаций. Состав Комиссии утверждается приказом первого руководителя уполномоченного органа или лица, исполняющего его обязанности.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проведения аккредитации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получения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аккредитации (далее - свидетельство) объединение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 приложению 2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справку о государственной регистрации (перерегистрации) объединения в качестве юридического лица в Республике Казахстан или свидетельство о государственной (учетной) регистрации (перерегистрации) объединения в качестве юридического лица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справку о государственной регистрации (перерегистрации) филиалов объединения в качестве юридического лица, имеющие свои структурные подразделения на территории более половины областей Республики Казахстан или свидетельство о государственной (учетной) регистрации (перерегистрации) филиалов объединения в качестве юридического лица, имеющие свои структурные подразделения на территории более половины областей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информацию об участии объединения в реализации программ по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копии дипломов о наличии кадров с высшим профессиональным или средним профессиональным образованием по специализации в области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информационную справку о количестве спортивных секций, клубов, групп, а также, занимающихся в них по данному виду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в редакции постановления Правительства РК от 19.02.2014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 рассмотрения документов, принятия решения о выдаче свидетельства или об отказе уполномоченным органом не должен превышать пятнадцать календарных дней с момента принятия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в редакции постановления Правительства РК от 19.02.2014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Рассмотрение документов, представленных объединением осуществляется на заседании Комиссии в соответствии с его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 итогам изучения Комиссией документов объединения уполномоченный орган принимает решение об аккредитации (или отказе в аккредитации) и о выдаче (отказе в выдаче) свидетельства.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Объединению, прошедшему аккредитацию, выдается соответствующее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сроком на 4 года по форме, утвержденной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выдаче свидетельства отказывается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непредставление всех документов, требуемых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в документах, представленных объединением для получения свидетельства, недостоверной или искаженной информации.</w:t>
      </w:r>
    </w:p>
    <w:bookmarkEnd w:id="6"/>
    <w:bookmarkStart w:name="z2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Приостановление и прекращение действия свидетельства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орган своим приказом приостанавливает действие свидетельства в течение пяти рабочих дней с момента обнаружения недостоверных или искаженных данных в документах, представленных для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течение шести месяцев объединение устраняет нарушения, выявленные уполномоченным органом. Данный срок оговаривается в решении о приостановлении действия свидетельства.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своевременном устранении нарушений, повлекших приостановление действия свидетельства, его действие на основании рекомендации Комиссии возобновляется со дня подписания приказа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Уполномоченный орган выносит приказ о прекращении действия свидетельства в течение пяти рабочих дней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реорганизации или ликвидации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неустранения причин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по которым было приостановлено действие свидетельства;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предоставления объединением заявления о прекращении действия свидетельства;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истечения срока его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неучастия объединения в течение календарного года в республиканских (чемпионаты, первенства, Кубки Республики) и международных (Олимпийские, Азиатские игры, чемпионаты, первенства и Кубки Мира, Азии, Европы)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подачи представлений от более половины областных (городов Астаны и Алматы) местных исполнительных органов по физической культуре и спорту о некомпетентности и бездействии объединения.</w:t>
      </w:r>
    </w:p>
    <w:bookmarkEnd w:id="8"/>
    <w:bookmarkStart w:name="z3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Заключительные положения</w:t>
      </w:r>
    </w:p>
    <w:bookmarkEnd w:id="9"/>
    <w:bookmarkStart w:name="z3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проведении реорганизации объединения в период действия свидетельства, объединение в месячный срок представляет в уполномоченный орган копии учредительных документов с внесенными изменениями и свидетельство о постановке на учет в налоговом органе (при предоставлении оригиналов для сверки подлинности), или их нотариально заверенные копии.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Объединение, в случае изменения его наименования или юридического адреса в течение пятнадцати рабочих дней уведомляет об этом уполномоченный орган и подает заявление о переоформлении свидетельства с приложением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При утрате или порче свидетельства уполномоченный орган на основании заявления выдает объединению дубликат свидетельства в течение пяти рабочих дней со дня принятия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Уполномоченный орган обеспечивает изготовление, учет и хранение бланков свидетельств.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Решение об аккредитации либо об отказе в аккредитации объединения может быть обжаловано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об аккредитации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республиканских общественных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объединений по видам спорта</w:t>
      </w:r>
    </w:p>
    <w:bookmarkEnd w:id="11"/>
    <w:bookmarkStart w:name="z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Кому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(должность, фамилия, имя, отчество (в случае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наличия) руководителя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по физической культуре и спорту)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руководителя или представителя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республиканского общественного объединения)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(адрес, телефон, электронная почта)     </w:t>
      </w:r>
    </w:p>
    <w:bookmarkStart w:name="z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на проведение аккредитации республиканского общественного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объединения по видам спорта и выдачу свидетельства аккредитации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в редакции постановления Правительства РК от 19.02.2014 </w:t>
      </w:r>
      <w:r>
        <w:rPr>
          <w:rFonts w:ascii="Times New Roman"/>
          <w:b w:val="false"/>
          <w:i w:val="false"/>
          <w:color w:val="ff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провести аккредитацию и выдать свидетельство 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аккредитации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(наименование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общественного объединения)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МП ________________   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(подпись)          (фамилия, имя, отчество (в случае наличия))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«____» ______________ 20 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поступления заявления «__» ____________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(подпись, фамилия, имя, отчество (в случае наличия) ответственного лица)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