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3b13" w14:textId="2e63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кредитных бюро и формировании кредитных историй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кредитных бюро и формировании кредитных историй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кредитных бюро и формировании кредитных историй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1. Общие положения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1. Основные понятия, используемые в настоящем Законе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база данных кредитных историй - совокупность кредитных историй, формирование и ведение которой как информационного ресурса осуществляется кредитным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о предоставлении кредитной информации и/или получении кредитных отчетов - договор, заключаемый между кредитным бюро и поставщиком информации на условиях и в порядке, предусмотренных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кредитная информация - сведения на электронном и бумажном носителях, передаваемые участниками отношений по формированию кредитных историй и, при необходимости, удостоверяемые электронной цифровой подписью, в соответствии с законодательством Республики Казахстан об электронном документе и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кредитная история - совокупность кредитной информации о субъекте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кредитное бюро - организация, осуществляющая формирование кредитных историй, предоставление кредитных отчетов и оказание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кредитный отчет - форма полной или частичной выдачи кредитной информации, содержащейся в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получатель кредитного отчета - лицо, имеющее право на получение кредитного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поставщик информации - организация, предоставляющая кредитную информацию в кредитное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кредитного отчета - деятельность кредитного бюро по выдаче информации (в полном объеме или частично), содержащейся в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письменное предписание - это указание кредитному бюро или поставщику информации о принятии обязательных к исполнению коррективных мер, направленных на устранение выявленных недостатков в установленный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субъект кредитной истории - физическое или юридическое лицо, в отношении которого формируется кредитная история;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- государственный орган, осуществляющий регулирование и надзор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условные и возможные обязательства - непокрытые аккредитивы, выпущенные или подтвержденные гарантии и поручительства;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формирование кредитных историй - действие или совокупность действий, осуществляемых кредитным бюро в отношении информации, полученной им от поставщиков информации в соответствии с настоящим Законом, ее хранению, мониторингу, уточнению и обновлению.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2. Законодательство Республики Казахстан о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кредитных бюро и формировании кредитных историй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кредитных бюро и формировании кредитных историй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Отношения, возникающие при формировании кредитных историй и предоставлении кредитных отчетов, а также в связи с созданием, функционированием и прекращением деятельности кредитных бюро, относящиеся к сфере действия иных законодательных актов Республики Казахстан, регулируются этими актами, за исключением отношений, урегулированных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3. Принципы и условия формирования,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кредитной информации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Формирование и использование кредитной информации осуществляется с учетом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согласия субъекта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равенства всех субъектов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целевого использования информации, базы данных кредитных историй и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защиты базы данных кредитных историй и соответствующих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невмешательства в личную жизнь граждан, соблюдения прав и законных интересов физических и юридических лиц, интересов общества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Основаниями для предоставления кредитной информации в кредитные бюро, выдачи кредитных отчетов являются согласие субъекта кредитной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достоверность согласия субъекта кредитной истории на предоставление информации о нем в кредитные бюро для формирования кредитной истории и/или на выдачу кредитного отчета несут поставщик информации и/или получатель кредитного отчета, подавшего запрос о предоставлении кредитного отчета либо их должностные лица.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2. Государственное регулирование, надзор и контроль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деятельности кредитных бюро и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кредитных историй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4. Государственные органы, осуществляющие регулирование,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 и контроль в сфере деятельности кредитных бюро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формирования кредитных историй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регулирование и надзор в сфере деятельности кредитных бюро и формирования кредитной истории осуществляется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осуществляющий реализацию государственной политики и государственное регулирование в сфере информатизации осуществляет контроль за деятельностью кредитных бюро и поставщиков информации по формированию кредитных историй, вопросам информатизации и электронного документооборота, с учетом положений настоящего Закона.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5. Компетенция уполномоченного органа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компетенцию уполномоченного органа входит: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основных направлений государственной политики в сфере деятельности кредитных бюро и формирования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в пределах своей компетенции нормативных правовых актов, в том числе нормативных правовых актов по согласованию с государственным органом, осуществляющим реализацию государственной политики и государственное регулирование в сфере информатизации, регулирующих деятельность по сертификации, мониторингу формирования баз данных кредитных историй и использованию информационных систем, необходимых для создания этих баз;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осуществление, в пределах своей компетенции и в порядке, установленном по согласованию с государственным органом, осуществляющим реализацию государственной политики и государственное регулирование в сфере информатизации и иными органами, обеспечивающими информационную безопасность, мер по обеспечению выполнения кредитными бюро требований, связанных с обязательной сертификацией ими оборудования и программного обеспечения, применяемых при формировании и эксплуатации информационных систем, используемых для размещения баз данных кредитных историй, и средств защиты указанных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технической готовности помещений и оборудования кредитного бюро к началу основной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лицензий на право осуществления деятельности кредитных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инспектирования (проверок) деятельности кредитных бюро, поставщиков информации по вопросам соблюдения законодательства Республики Казахстан о кредитных бюро и формировании кредитных историй в порядке, предусмотренном нормативными правовыми актами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направление письменных предписаний кредитным бюро, поставщикам информации об устранении выявленных нарушений законодательства Республики Казахстан о деятельности кредитных бюро и формировании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наложение санкции на кредитные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рассмотрение обращений физических и юридических лиц по вопросам деятельности кредитных бюро и формирования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принятие решений об обращении в судебные органы с иском о прекращении деятельности кредитных бюро, по основанию, предусмотренному настоящим Законом.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3. Создание и деятельность кредитных бюро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6. Кредитные бюро и их учредители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Кредитные бюро являются коммерческими организациями, создаваемыми в форме акционерного общества и действующими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Республике Казахстан создаются и действуют кредитные бюро по юридическим лицам и кредитные бюро по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на право осуществления деятельности кредитного бюро выдается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Учредителем государственного кредитного бюро по юридическим лицам является Национальный Банк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Кредитные бюро учреждаются юридическими и физическими лицами. Учредители (акционеры) кредитных бюро при принятии решений не могут иметь более одного голоса независимо от размера принадлежащего им пакета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(акционеры) кредитного бюро каких-либо преимуществ при получении кредитных отчетов из кредитного бюро не имеют.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7. Виды деятельности, осуществляемые кредитными бюро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Основными видами деятельности кредитных бюро является формирование кредитных историй и предоставление кредитных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Кредитные бюро вправе дополнительно осуществлять: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специализированного программного обеспечения, используемого для автоматизации деятельности участников отношений по формированию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реализацию специальной литературы и иных информационных материалов, относящихся к деятельности кредитного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консультационных услуг, связанных с информационным обеспечением участников отношений по формированию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оценку кредитоспособности субъектов кредитных историй, осуществляемую на основании разработанной ими методики;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маркетинговые и статистические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Кредитные бюро не вправе осуществлять иные виды деятельности, не предусмотренные настоящей статьей.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8. Требования к кредитным бюро по защите и обеспечению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сохранности базы данных кредитных историй и используемых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информационных систем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Кредитные бюро в своей деятельности обязаны обеспечить выполнение следующих организационно-технических мер и технологических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иметь собственные технические и иные помещения для безопасного размещения и эксплуатации информационных систем, базы данных кредитных историй и иных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формировании и использовании информационных систем для размещения базы данных кредитных историй и средств защиты указанных информационных систем применять сертифицированные оборудование и программное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включение в заключаемые договоры с поставщиками информации и получателями кредитных отчетов условий об обязательности совместной реализации организационных, технических и технологических мер по защите базы данных кредитных историй и используемых информационных систем, а также обеспечению информационной безопасности лиц, определенных настоящим Законом, с учетом требований нормативных правовых актов уполномоченного органа и государственного органа, осуществляющего реализацию государственной политики и государственное регулирование в сфере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информировать уполномоченный орган и государственный орган, осуществляющий реализацию государственной политики и государственное регулирование в сфере информатизации об имевшихся фактах сбоя используемых информационных систем, о причинах выявленных недостатков и характере принятых мер.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9. Выдача лицензии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получения лицензии на право осуществления деятельности кредитного бюро лицензиат должен предоставить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засвидетельствованную копию свидетельства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засвидетельствованные копии учредительных документов, прошедших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соответствие лицензиата условиям, предъявляемым уполномоченным органом к техническому обеспечению деятельности кредитного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уплату лицензионного сбора, установленного законодательством Республики Казахстан.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10. Отказ в выдаче лицензии на право осуществления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кредитного бюро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Отказ в выдаче лицензии на право осуществления деятельности кредитного бюро производится в случае несоблюдения требований, установленных статьей 9 настоящего Закона либо при наличии в отношении заявителя решения суда, запрещающего ему занятие данным видом деятельности.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11. Письменное предписание и санкции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нарушения законодательства Республики Казахстан о деятельности кредитных бюро и формировании кредитных историй уполномоченный орган вправе направить кредитному бюро или поставщику информации письменное предписание об устранении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качестве санкций уполномоченный орган вправе применить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приостановление действия лицензии кредитного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отзыв лицензии кредитного бюро в соответствии с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после отзыва лицензии кредитного бюро в течение десяти рабочих дней обращается с иском в суд о принудительном прекращении деятельности (ликвидации) кредитного бюро в установленном законодательными актами порядке.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12. Приостановление действия лицензии кредитного бюро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лицензии кредитного бюро может быть приостановлено сроком до шести месяцев по одному из следующих оснований: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несоблюдение требований, установленных статьей 8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факта представления недостоверной информации в документах, явившихся основанием для выдачи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невыполнение письменного предписания уполномоченного органа об устранении нарушений законодательства Республики Казахстан о деятельности кредитных бюро и формировании кредитных историй.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Приостановление действия лицензии кредитного бюро влечет запрет на осуществление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решении о приостановлении действия лицензии должны быть указаны основания и срок приостановления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лицензии считается приостановленным со дня доведения такого решения до сведения исполнительного органа кредитного бюро.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13. Отзыв лицензии кредитного бюро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вправе вынести решение об отзыве лицензии кредитного бюро по одному из следующих оснований: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неустранение в установленные сроки причин, послуживших основанием для приостановления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неоднократное в течение последних двенадцати месяцев приостановление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запрещение судом лицензиату заниматься тем видом деятельности, на осуществление которого он обладает лицензией;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прекращение предпринимательской деятельности лицензиата;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лицензиатом заведомо ложной информации при получении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кредитного бюро отзывается в соответствии с законодательными актами.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14. Реорганизация и ликвидация кредитных бюро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Реорганизация и ликвидация кредитных бюро осуществляются в порядке, предусмотренном законодательными актами Республики Казахстан.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15. Хранение внутренних документов, информации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основания уничтожения базы данных кредитных историй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хранения внутренних документов о деятельности кредитного бюро и информации, включаемой в базу данных кредитных историй, определяется кредитным бюро.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период реорганизации или ликвидации (с момента вступления в силу решения о реорганизации или ликвидации) кредитного бюро база данных кредитных историй передается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завершения реорганизации или ликвидации кредитного бюро, база данных кредитных историй кредитного бюро подлежит уничтожению уполномоченным органом, в случае отсутствия законных оснований ее передачи (отчуждения) реорганизованному лицу или другим юридическим лицам, уполномоченным на деятельность в качестве кредитных бюро.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передачи кредитным бюро базы данных кредитных историй уполномоченному органу по основаниям, предусмотренным пунктом 2 настоящей статьи определяется нормативными правовыми актами уполномоченного органа.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4. Права и обязанности участников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формированию кредитных историй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16. Права кредитного бюро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Кредитное бюро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заключать договоры о предоставлении кредитной информации и/или получении кредитных отчетов с лицами, определенными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от поставщиков информации предоставления согласия субъекта кредитной истории на передачу сведений о нем в кредитные бюро, а также полной и достоверной информации, формирующей кредитные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открывать филиалы и представительства в порядке, определенном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дополнительно осуществлять деятельность, предусмотренную пунктом 2 статьи 7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иметь иные права, предусмотренные законодательными актами Республики Казахстан и договорами, заключенными в соответствии с настоящим Законом.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17. Обязанности кредитного бюро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Кредитное бюро обязано: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проверять наличие у поставщиков информации согласия субъекта кредитной истории на предоставление сведений о нем в кредитные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формирование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кредитные отчеты при наличии согласия субъекта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допускать раскрытия информации, содержащейся в кредитных историях, за исключением случаев, предусмотренных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предоставлять субъекту кредитной истории исправленный кредитный отчет в случае его обоснованного несогласия с информацией, содержащейся в кредитном отчете;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предоставлять субъекту кредитной истории сведения поставщика, представившего информацию, оспариваемую субъектом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отказывать в предоставлении кредитного отчета, если запрос о его предоставлении составлен с нарушением требований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вести учет и представлять отчетность о своей деятельности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обращаться к поставщику с требованием об исправлении недостоверной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использовать информационные ресурсы и информационные системы, в соответствии с законодательством Республики Казахстан об информатизации и законодательством Республики Казахстан о кредитных бюро и формировании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возместить расходы поставщику информации за пересылку информации и поддерживать свою базу данных кредитных историй за счет собственных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соблюдать иные требования законодательства Республики Казахстан и/или договора о предоставлении кредитной информации и/или получении кредитных отчетов.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18. Поставщики информации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Поставщиками информации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 и организации, осуществляющие отдельные виды банковских операций, имеющие лицензию на проведение заемных операций, за исключением ломбардов и кредитных товариществ (далее - организации, осуществляющие отдельные виды банковских операций);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юридическое лицо или индивидуальный предприниматель, реализующие товары и услуги в кредит, либо предоставляющие отсрочки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предприятия, осуществляющие регистрацию прав на недвижимое имущество и сделок с ним.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19. Права и обязанности поставщика информации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Поставщик информации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кредитных бюро использования предоставляемой информации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иные права, в соответствии с законодательными актами Республики Казахстан и/или договором о предоставлении кредитной информации и/или получении кредитных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Поставщики информации, указанные в подпунктах 1) и 2) статьи 18 настоящего Закона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получить согласие субъекта кредитной истории на предоставление сведений о нем в кредитные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информацию в кредитные бюро на условиях, в объеме и порядке, предусмотренных нормативными правовыми актами уполномоченного органа и договорами о предоставлении кредитной информации и/или получении кредитных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уточнять информацию, переданную в кредитные бюро по требованию субъекта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информацию в кредитные бюро в точном соответствии с имеющимися сведениями о субъекте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использовать информационные ресурсы и информационные системы, в соответствии с законодательством Республики Казахстан об информатизации и законодательством Республики Казахстан о кредитных бюро и формировании кредитных историй;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надлежащие условия получения и обработки кредитной информации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Поставщики информации, указанные в подпункте 3) статьи 18 настоящего 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заключения ими договора о предоставлении кредитной информации и/или получении кредитных отчетов должны соблюдать требования настоящего Закона, предъявляемые к иным поставщикам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предоставляют имеющуюся у них информацию о субъектах кредитных историй в кредитные бюро на платной основе.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20. Получатель кредитного отчета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Получателями кредитного отчета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 и организации, осуществляющие отдельные виды банковских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юридическое лицо или индивидуальный предприниматель, реализующие товары и услуги в кредит, либо предоставляющие отсрочки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субъект кредитной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кредитной информации иным лицам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заключения договора о предоставлении кредитной информации и/или получении кредитных отчетов лица, указанные в подпунктах 1) и 2) пункта 1 настоящей статьи, должны зарегистрироваться в кредитном бюро в качестве получателей кредитных отчетов.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21. Права и обязанности получателя кредитного отчета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Получатель кредитного отчета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кредитный отчет;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иные права,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 кредитной истории вправе получить в течение календарного года один кредитный отчет о себе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Получатели кредитного отчета, указанные в подпунктах 1) и 2) пункта 1 статьи 20 настоящего Закона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кредитное бюро согласие субъекта кредитной истории на получение кредитного отчета о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сообщать об изменении сведений, предоставленных им при регистрации в качестве получателя кредитного отчета в порядке, предусмотренном нормативным правовым актом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конфиденциальность в отношении кредитного отчета и не разглашать содержащуюся в нем информацию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использовать информацию, содержащуюся в кредитном отчете, только для целей, предусмотренных статьей 26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требованию субъекта кредитной истории ознакомить его с содержанием кредитного отчета либо выдать ему, в соответствии с внутренними правилами получателя кредитного отчета, копию кредитного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оплатить услуги кредитного бюро по предоставлению кредитного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нести иные обязанности, в соответствии с законодательными актами Республики Казахстан.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22. Права субъекта кредитной истории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 кредитной истории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дать согласие поставщику информации о предоставлении сведений о нем в кредитные бюро для формирования кредитной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дать согласие получателю кредитного отчета на получение кредитного отчета о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получить в порядке, предусмотренном нормативным правовым актом уполномоченного органа кредитный отчет о себе с момента поступления информации о нем в кредитные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рассмотрении его заявки на получение кредита требовать от получателя кредитного отчета ознакомления с кредитным отчетом либо выдачи в соответствии с внутренними правилами получателя кредитного отчета копии кредитного отчета, полученного получателем из кредитных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заявлять несогласие с информацией, содержащейся в кредитном отчете, в порядке, предусмотренном настоящим Законом, с возможностью получения информации о поставщике;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запрашивать в кредитных бюро исправленный кредитный отчет, если предоставленный получателю кредитный отчет вследствие действий или бездействий сотрудников кредитного бюро содержал информацию, несоответствующую информации, предоставленной в кредитные бюро поставщиками;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обращаться к поставщику с требованием об исправлении недостоверной информации.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5. Предоставление информации в кредитные бюро 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23. Общие условия предоставления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кредитные бюро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Поставщики информации, указанные в подпунктах 1) и 2) статьи 18 настоящего Закона, предоставляют предусмотренную настоящим Законом информацию по юридическим лицам во все кредитные бюро по юридическим лицам, а информацию по физическим лицам, индивидуальным предпринимателям и крестьянским хозяйствам - во все кредитные бюро по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Поставщики информации, указанные в подпунктах 1) и 2) статьи 18 настоящего Закона, предоставляют информацию в кредитные бюро в обязательном порядке при наличии согласия субъекта кредитной истории.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предоставления ими информации в кредитные бюро и получения кредитных отчетов определяются договорами о предоставлении кредитной информации и/или получении кредитных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предприятия, осуществляющие регистрацию прав на недвижимое имущество и сделок с ними, предоставляют информацию в кредитные бюро на основании заключаемых с ним договоров о предоставлении кредитной информации в порядке и на условиях, определяемых Министерством юстиции Республики Казахстан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предоставляется поставщиками в кредитные бюро на электронном носителе. Исключительные случаи предоставления информации на бумажном носителе определяются внутренними документами кредитных бюро. 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24. Информация, предоставляемая в кредитные бюро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Информация, предоставляемая в кредитные бюро банками, организациями, осуществляющими отдельные виды банковских операций,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сумму долга по кредиту, полученному лицом в данном банке или организации, осуществляющей отдельные виды банковских операций, а также общую сумму долга по всем полученным им кредитам, условным и возможным обязательствам;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дату выдачи, дату (по графику и фактическую) погашения кредитов, а также условных и возможных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наличии обеспечения исполнения обязательств (за исключением находящихся на хранении в сейфовых ящиках, шкафах и помещениях банка) в соответствии с нормативным правовым актом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субъекте кредитной истории - юридическом лице, предоставляемая в соответствии с требованиями пункта 1 настоящей статьи, должна содержать указание на наименование, организационно-правовую форму, место нахождения, номер и дату государственной регистрации в качестве юридического лица, регистрационный номер налогоплательщика, фамилию, имя, отчество первых руководителей и их регистрационные номера налогоплательщиков.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Информация о субъекте кредитной истории - физическом лице, предоставляемая в соответствии с требованиями пункта 1 настоящей статьи, должна содержать указание на фамилию, имя, отчество, дату рождения, место жительства, наименование и реквизиты документа, удостоверяющего личность, регистрационный номер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Информация, предоставляемая в кредитные бюро юридическим лицом или индивидуальным предпринимателем, реализующими товары и услуги в кредит либо предоставляющими отсрочки платежей, должна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сумму долга по кредиту, а также по всем полученным в кредит товарам и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дату выдачи, дату (по графику и фактическую) погашения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наличии обеспечения исполнения обязательств в соответствии с нормативным правовым актом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Информация, предоставляемая в кредитные бюро государственными предприятиями, осуществляющими регистрацию прав на недвижимое имущество и сделок с ним, должна содержать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физических лиц - указание на фамилию, имя, отчество, дату рождения, место жительства, наименование и реквизиты документа, удостоверяющего личность, регистрационный номер налогоплательщика, сведения о регистрации прав собственности и других прав, а также обременений на недвижимое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юридических лиц - наименование, место нахождения, номер и дату о государственной регистрации юридического лица, его организационно-правовую форму, регистрационный номер налогоплательщика, банковские реквизиты, сведения о регистрации прав собственности и других прав, а также обременений на недвижимое имущество. 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25. Оформление согласия субъекта кредитной истории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предоставление информации и выдачу кредитного отчета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Согласие субъекта кредитной истории на предоставление кредитной информации о нем в кредитные бюро и/или на выдачу кредитного отчета получателю кредитного отчета оформляется в письменном виде в соответствии с требованиями нормативного правового акта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Согласие субъекта кредитной информации - физического лица может быть оформлено также доверенным лицом, действующим на основании доверенности, оформленной в соответствии с законодательством Республики Казахстан. 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26. Цели использования кредитной информации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кредитных отчетов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Информация в системе кредитных бюро может быть использована получателями кредитных отчетов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оценки рисков при предоставлении, мониторинге и пролонгации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рисков при изменении условий кредитных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оценки рисков по иным сделкам с отсроченными платежами;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подтверждения правильности информации, содержащейся в кредитном отчете.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Кредитные бюро вправе использовать сведения, полученные от поставщиков информации, для осуществления ими маркетинговых и статистических исследований. 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6. Отношения по формированию кредитных историй 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27. Договоры, заключаемые с поставщиками информации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получателями кредитных отчетов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выполнения своих обязательств по предоставлению кредитной информации и получения кредитных отчетов, поставщики информации, указанные в подпунктах 1) и 2) статьи 18 настоящего Закона и получатели кредитного отчета, указанные в подпунктах 1) и 2) пункта 1 статьи 20 настоящего Закона, обязаны заключить со всеми кредитными бюро договоры о предоставлении кредитной информации и/или получении кредитных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предоставлении кредитной информации и/или получении кредитных отчетов должен содержать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 сторон, информацию об их месте нахождения, банковских реквизитах и предмете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 действия договора, основания и порядок его изменения, прекращения и расторжения в одностороннем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обязательности получения согласия субъекта кредитной истории на предоставление информации о нем в кредитные бюро и/или получения согласия субъекта кредитной истории на выдачу кредитного отчета о нем получателю кредитного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виды, объем, сроки (периодичность), порядок предоставления информации, формирующей кредитные истории и условия оплаты оказываемых сторонами договора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обязательство кредитного бюро об использовании предоставляемой информации только в соответствии с целями, указанными в настоящем Законе;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обязательство кредитного бюро о соблюдении режима конфиденциальности в отношении всей получаемой информации и раскрытии ее только на основаниях, условиях и в порядке, предусмотренных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объем информации, содержащейся в кредитных отчетах и порядке их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обязательство получателя кредитных отчетов о нераспространении информации, содержащейся в кредитном отчете;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ответственность сторон, включая ответственность поставщика информации в случае предоставления им недостоверной информации в кредитное бюро. 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28. Регистрация в качестве получателя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кредитного отчета в кредитном бюро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Регистрация в кредитном бюро лиц, указанных в подпунктах 1), 2) пункта 1 статьи 20 настоящего Закона и порядок ведения реестра зарегистрированных в кредитном бюро лиц осуществляется в соответствии с нормативными правовыми актами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регистрации в кредитном бюро лица, указанные в подпунктах 1), 2) пункта 1 статьи 20 настоящего Закона, предоставляют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регистрации в кредитном бюро;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засвидетельствованные копии выдаваемых уполномоченным органом лицензий на осуществление лицензируемых видов деятельности (для организаций, осуществляющих лицензируемые виды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государственной регистрации в качестве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 фамилии, имени, отчестве и должности лиц, уполномоченных осуществлять запросы в кредитные бюро в объеме и по форме, установленной нормативным правовым актом уполномоченного органа. При необходимости указанная информация удостоверяется электронной цифровой подписью этих лиц. 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29. Предоставление кредитного отчета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Основанием для предоставления кредитного отчета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согласия субъекта кредитной истории о выдаче кредитного отчета о 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получателя кредитного отчета требованиям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запрос получателя кредитного отчета с подтверждением о наличии согласия субъекта кредитной истории на предоставление кредитного отчета, соответствующие требованиям нормативного правового акта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Кредитное бюро ведет учет запросов о предоставлении кредитных отчетов и учет предоставленных кредитных отчетов в порядке, предусмотренном нормативным правовым актом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подается от имени получателя его специально уполномоченным лицом, ответственным за подачу запроса в кредитное бюро, информация о котором содержится в реестре получателей кредитного бюро.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кредитным бюро субъекту кредитной истории кредитного отчета в отношении него осуществляется на основании его письменного запроса, оформленного в соответствии с требованиями нормативного правового акта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кредитном отчете для субъекта кредитной истории должна содержаться информация о всех, ранее имевших место, фактах предоставления кредитных отчетов по кредитной истории данного субъекта, с указанием даты выдачи, наименований и реквизитов получателей.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Кредитное бюро при предоставлении кредитного отчета обязано указывать наименование всех поставщиков информации и даты получения этой информации кредитным бюро.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Предоставление кредитного отчета осуществляется на основаниях, условиях и в порядке, предусмотренных настоящим Законом и нормативным правовым актом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искажение информации, полученной от поставщиков информации, кредитное бюро несет ответственность, предусмотренную законами Республики Казахстан. 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30. Оплата услуг по предоставлению кредитной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информации и кредитных отчетов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услуги, оказываемые поставщиками информации и кредитными бюро, устанавливается оплата, размер и порядок взимания которой определяется в соответствии с их внутренними правилами. 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7. Заключительные положения 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31. Ответственность за нарушение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 кредитных бюро и формировании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кредитных историй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Лица, виновные в нарушении законодательства Республики Казахстан о кредитных бюро и формировании кредитных историй, несут ответственность, предусмотренную законами Республики Казахстан. 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32. Порядок введения в действие настоящего Закона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 1 июля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