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2bf4" w14:textId="e342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оказанию физкультурно- 
оздоровительных, спортивных услуг, за исключением деятельности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1374. Утратило силу - постановлением Правительства РК от 28 июля 2005 г. N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года "О физической культуре и спорте"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деятельности по оказанию физкультурно-оздоровительных, спортивных услуг, за исключением деятельности в организациях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2003 года N 1374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деятельности по оказанию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физкультурно-оздоровительных, спортивных услуг,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исключением деятельности в организациях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деятельности по оказанию физкультурно-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оздоровительных, спортивных услуг, за исключением деятельности в организациях образования (далее - Правила),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года "О физической культуре и спорте" и определяют порядок и условия выдачи лицензии физическим и юридическим лицам на право осуществления названной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Лицензированию подлежит деятельность физических и юридических лиц (далее - лицензиаты) по оказанию физкультурно-оздоровительных, спортивных услуг, за исключением деятельности в организациях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Филиалы и представительства юридических лиц - лицензиатов, лицензируются в их составе.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на право осуществления деятельности по оказанию физкультурно-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оздоровительных, спортивных услуг, за исключением деятельности в организациях образования, выдается центральным исполнительным органом в области физической культуры и спорта (далее - лицензиар) при условии соответствия лицензиата требованиям, предусмотренным разделом 2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и порядок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лицензии на право осуществления деятельности по оказанию физкультурно-оздоровительных, спортивных услуг, за исключением деятельности в организациях образования, юридическое лицо представляет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документов, свидетельства о государственной регистрации (нотариально заверенные);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уплату в бюджет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наличие тренерско-преподавательского состава, с образованием и квалификацией, соответствующими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договора с врачебно-физкультурным диспансером и (или) медицинским работником о медицинском обслуживании спортсменов и лиц, занимающихся физической культурой;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подтверждающих наличие собственного или арендуемого спортивного сооружения, соответствующего требованиям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лицензии на право осуществления деятельности по оказанию физкультурно-оздоровительных, спортивных услуг, за исключением деятельности в организациях образования, физическое лицо представляет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в бюджет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высшее или среднее специальное физкультурное образование или педагогическое образование по специальности "физическая культура и спорт";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договора с врачебно-физкультурным диспансером и (или) медицинским работником о медицинском обслуживании спортсменов и лиц, занимающихся физической культурой;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наличие собственного или арендуемого спортивного сооружения, соответствующего требованиям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Лицензия выдается в сроки, установленные законодательством Республики Казахстан о лицензировании.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Лицензия выдается в одном экземпляре, при утере лицензии лицензиат в установленном законодательством Республики Казахстан порядке получает дубликат по письменному заявлению.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Лицензия выдается лицензиату или его представителю на основании доверенности.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Лицензия подписывается руководителем лицензионного органа либо лицом, его замещающим, и заверяется печатью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Лицензионный сбор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Ставка лицензионного сбора на право осуществления деятельности по оказанию физкультурно-оздоровительных, спортивных услуг, за исключением деятельности в организациях образования, определяется в соответствии с налоговым законодательством Республики Казахстан. Выдача лицензии на весь период занятия лицензионной деятельностью осуществляется с разовой уплатой лицензионного сбора на момент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Отказ в выдаче, прекращение, переоформление,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отзыв и приостановление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Отказ в выдаче, прекращение, переоформление, отзыв и приостановление действия лицензии осуществляются на основаниях, предусмотренных законодательством Республики Казахстан о лицензировании.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Срок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Лицензия выдается без ограничения срока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Учет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Лицензиат ведет единый учет выданных лицензий.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соблюдением настоящих Правил проводится лицензиаром.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