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6569" w14:textId="bf46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марта 1999 года N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2004 года N 22. Утратило силу - постановлением Правительства РК от 28 октября 2004 г. N 1120 (P041120)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марта 1999 года N 223 "Вопросы Министерства юстиции Республики Казахстан" (САПП Республики Казахстан, 1999 г., N 8, ст. 63)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цифру "4" заменить цифрой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юстиции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13) пункта 12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