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f377" w14:textId="04af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марта 2003 года N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2004 года N 28. Утратило силу постановлением Правительства Республики Казахстан от 27 декабря 2007 года N 1301.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12 января 2004 года N 28 утратило силу постановлением Правительства Республики Казахстан от 27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марта 2003 года N 301 "О некоторых вопросах закупа зерна урожая 2003 года" (САПП Республики Казахстан, 2003 г., N 14, ст. 146)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закупа зерна урожая 2003 года,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2) пункта 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