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6d41" w14:textId="1226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акционерных обществ "Инвестиционная компания:
Инвестиционный Фонд Казахстана", "Банк Развития Казахстана", "Национальный инновационный фонд"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2004 года N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функционирования государственных институтов развития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передачу прав владения и пользования государственными пакетами акций акционерных обществ "Инвестиционная компания: Инвестиционный Фонд Казахстана", "Банк Развития Казахстана", "Национальный инновационный фонд" (далее - Общества) Министерству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государственными органами, осуществляющими права владения и пользования государственными пакетами акций Обществ, принять необходимые меры, вытекающие из пункта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 и дополнения, которые вносятся в некоторые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Мынбаева С.М.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2004 года N 68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дополнения, которые вносятся в некоторые решения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217-5,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экономики и бюджетного планирования 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268, 268-1,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индустрии и торговли Республики Казахстан" дополнить строками, порядковые номера 237-15, 237-16, 237-17,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"237-15               АО "Инвестиционная компания: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Фонд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237-16                АО "Банк Развития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237-17                АО "Национальный инновационный фонд".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утратил силу - постановлением Правительства РК от 28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утратил силу - постановлением Правительства РК от 26 ноября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июля 2003 года N 712-1 "Об утверждении Плана мероприятий на 2003-2005 годы по реализации Стратегии индустриально-инновационного развития Республики Казахстан на 2003-2015 годы" (САПП Республики Казахстан, 2003 г., N 30, ст. 290):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на 2003-2005 годы по реализации Стратегии индустриально-инновационного развития Республики Казахстан на 2003-2015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"Ответственные за исполнение" пункта 2.1.5 слово "МФ" исключить.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