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1f42" w14:textId="66f1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базового должностного оклада и поправочного коэффициента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2004 года N 74. Утратило силу постановлением Правительства Республики Казахстан от 16 октября 2017 года 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16.10.2017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и постановления Правительства Республики Казахстан от 11 января 2002 года N 41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Правительство Республики Казахстан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29.12.2007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в размере 17697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поправочный коэффициент в размере 3,62;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государственных служащих корпуса "Б" в размере 1,30.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29.04.2005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409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01.07.2005); от 20.12.2006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1229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01.01.2007);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1257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30.03.2010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01.04.2010); от 17.02.2011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01.07.2011); от 31.12.2015 </w:t>
      </w:r>
      <w:r>
        <w:rPr>
          <w:rFonts w:ascii="Times New Roman"/>
          <w:b w:val="false"/>
          <w:i w:val="false"/>
          <w:color w:val="ff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Министерству экономики и бюджетного планирования Республики Казахстан и Министерству труда и социальной защиты населения Республики Казахстан принять необходимые меры, связанные с реализацией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января 2004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