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4b82" w14:textId="6184b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деятельности по специальному водопользованию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2004 года N 84. Утратило силу - постановлением Правительства Республики Казахстан от 17 сентября 2007 года N 812 (вводится в действие по истечении 10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26 января 2004 года N 84 утратило силу постановлением Правительства Республики Казахстан от 17 сентября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812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после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76 </w:t>
      </w:r>
      <w:r>
        <w:rPr>
          <w:rFonts w:ascii="Times New Roman"/>
          <w:b w:val="false"/>
          <w:i w:val="false"/>
          <w:color w:val="000000"/>
          <w:sz w:val="28"/>
        </w:rPr>
        <w:t>
 Водного кодекса Республики Казахстан от 9 июля 2003 года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лицензирования деятельности по специальному водопользованию.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совместно с Комитетом геологии и охраны недр Министерства энергетики и минеральных ресурсов Республики Казахстан в трехмесячный срок разработать по согласованию с заинтересованными министерствами и ведомствами и утвердить инструкцию об оформлении и учете документов по лицензированию видов деятельности по специальному водопользованию.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29 декабря 1994 года N 1482 "Об утверждении Порядка согласования и выдачи разрешений на специальное водопользование" (САПП Республики Казахстан, 1994 г., N 49, ст. 557).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2004 года N 84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лицензирования деятельности по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специальному водопользованию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лицензирования деятельности по специальному водопользованию (далее - Правила)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Водным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лицензировании" и определяют порядок и условия выдачи лицензий на виды деятельности по специальному водопользованию уполномоченным органом в области использования и охраны водного фонда и его бассейновыми водохозяйственными управлениями (далее - лицензиар).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Лицензии выдаются на следующие виды деятельности по специальному водопользованию: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забор и использование воды в объеме свыше пятидесяти кубических метров в сутки из поверхностных водных объектов для нужд сельского хозяйства, промышленности, энергетики, рыбоводства и 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забор и подачу воды из поверхностных водных объектов вторичному водопользователю.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выдачи лицензий на виды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специальному водопользованию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в области использования и охраны водного фонда выдает лицензии на виды деятельности по специальному водопользованию: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предприятиям, осуществляющим специальное водопользование из водных объектов особого государственного 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иностранным юридическим лицам.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Бассейновые водохозяйственные управления уполномоченного органа в области использования и охраны водного фонда выдают лицензии на виды деятельности по специальному водопользованию всем юридическим и физическим лицам, кроме перечисленных в пункте 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Лицензия на виды деятельности по специальному водопользованию выдается физическим и юридическим лицам (далее - лицензиат) после согласования условий водопользования: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территориальными органами центрального исполнительного органа Республики Казахстан в области охраны окружающей среды - во всех случаях;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исполнительными органами, осуществляющими деятельность в области санитарно-эпидемиологического благополучия населения на соответствующих территориях - во всех случаях;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 территориальными органами уполномоченного государственного органа в области ветеринарии - при заборе поверхностных вод для нужд животноводства и переработки животноводческой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 территориальными органами специально уполномоченного в области охраны, воспроизводства и использования рыбных запасов и других видов водных животных - для водных объектов рыбохозяйственного значения.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Квалификационные требования, предъявляемые к видам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деятельности по специальному водопользованию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Лицензия на забор и использование воды из поверхностных водных объектов для собственных нужд сельского хозяйства, промышленности, энергетики, рыбоводства и транспорта выдается: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юридическим и физическим лицам, имеющим на балансе (в пользовании или собственности) соответствующие установленным требованиям и стандартам сооружения или технические устройства, при помощи которых осуществляется водопользование;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наличии у заявителя квалифицированного персонала.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Лицензия на забор и подачу воды из поверхностных водных объектов вторичному водопользователю выдается: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юридическим и физическим лицам, имеющим на балансе (в пользовании или собственности) соответствующие установленным требованиям и стандартам сооружения или технические устройства, при помощи которых осуществляется подача воды из поверхностных водных объектов вторичному водопользователю;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наличии у заявителя квалифицированного персонала.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Документы, необходимые для получения лицензии на виды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деятельности по специальному водопользованию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оформления лицензии на виды деятельности по специальному водопользованию заявитель представляет лицензиару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установленной форме с указанием наименования водного объекта, мест забора воды и географических координат;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заверенную копию свидетельства о государственной регистрации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акт отвода земельного участка под сооружения, технические устройства, при помощи которых производится водозабор;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паспорт водохозяйственного сооружения или устройства для водопользования;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налогового органа о постановке на учет или свидетельство о государственной регистрации физического лица в качестве предпринимателя со штампом налогового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согласование условий специального водопользования с центральным исполнительным органом в области охраны окружающей среды, уполномоченными органами в области санитарно-эпидемиологического надзора, ветеринарии (при заборе воды для нужд животноводства и переработки животной продукции), рыбного хозяйства (при заборе воды из водных объектов рыбохозяйственного назначения) и по использованию и охране недр;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соответствие заявителя квалификационным требованиям;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копию документа, подтверждающего уплату лицензионного сбора.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лицензии на специальное водопользование, связанное с использованием водных объектов для забора воды, дополнительно к документам, указанным в пункте 8 настоящих Правил, представляются: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 водопотребителях и потребности их в воде;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наличии средств учета забора воды и контроля (наблюдения) за качеством забираемых вод.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Для получения лицензии на специальное водопользование, связанное с использованием водных объектов для целей гидроэнергетики, дополнительно к документам, указанным в пункте 8 настоящих Правил, представляются: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данные об установленной мощности гидроэлектростанции;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пропускной способности энергетических, сбросных и иных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рыбозащитных и рыбопропускных сооружениях;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наличии средств контроля (наблюдения) за показателями водного режима и качества воды в верхнем и нижнем бьефах;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данные о показателях заявленного использования водных ресурсов на нужды гидроэнергетики.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лицензии на специальное водопользование, связанное с использованием поверхностных водных объектов без изъятия воды, дополнительно к документам, указанным в пункте 8 настоящих Правил, представляются: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технические данные о судах и других плавательных средствах;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разрешение государственного регистра на эксплуатацию судов и других плавательных средств с указанием портов их приписки;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данные об обеспеченности береговыми и плавательными устройствами для приема всего объема сточных вод, отходов и отбросов, образующихся на судах и других плавательных средствах;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наличии средств контроля (наблюдения) за качеством воды на участке акватории при эксплуатации объектов и производстве работ, которые оказывают или могут оказать негативное влияние на состояние водного объекта.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Изменение условий специального водопользования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приостановление действия лицензии на виды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специальному водопользованию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Если в процессе реконструкции или технического перевооружения предприятий, сооружений и объектов возникает необходимость изменения условий специального водопользования, лицензиат заявляет об этом лицензиару и в месячный срок представляет ему на повторное согласование документацию по условиям специального водопользования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Государственные органы, выдавшие лицензию на виды деятельности по специальному водопользованию, приостанавливают ее в случаях нарушения требований водного 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действия лицензии орган, ее выдавший, уведомляет лицензиата в письменной форме о причинах такого приостановления с указанием срока устранения, причин, вызвавших приостановление. После устранения причин, вызвавших приостановление действия лицензии, ее действие возобновляется, о чем лицензиат уведомляется в письменной форме.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Сроки рассмотрения заявления о выдаче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Лицензия выдается уполномоченным органом в области использования и охраны водного фонда или его соответствующим территориальным органом не позднее месячного срока, а для субъектов малого предпринимательства - не позднее десятидневного срока со дня подачи заявления со всеми необходимыми документами, если иной срок не установлен законодательными актами.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Лицензионный сбор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Ставки лицензионного сбора за право занятия видами деятельности по специальному водопользованию определяются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Налоговым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Казахстан. Выдача лицензий на весь период занятия лицензионной деятельностью осуществляется с разовой уплатой лицензионного сбора на момент выдачи лицензии.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8. Условия действия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Условия действия лицензии, в том числе порядок отказа в выдаче лицензии, прекращения действия лицензии, отзыва лицензии и приостановления ее действия регулируются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лицензировании".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